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spacing w:before="8"/>
        <w:rPr>
          <w:rFonts w:ascii="Times New Roman"/>
          <w:sz w:val="16"/>
        </w:rPr>
      </w:pPr>
    </w:p>
    <w:p>
      <w:pPr>
        <w:spacing w:before="38"/>
        <w:ind w:left="817" w:right="663" w:firstLine="0"/>
        <w:jc w:val="center"/>
        <w:rPr>
          <w:sz w:val="44"/>
        </w:rPr>
      </w:pPr>
      <w:r>
        <w:rPr>
          <w:sz w:val="44"/>
        </w:rPr>
        <w:t>中国安全生产协会安全科技进步奖申报书</w:t>
      </w:r>
    </w:p>
    <w:p>
      <w:pPr>
        <w:pStyle w:val="2"/>
        <w:spacing w:before="288"/>
      </w:pPr>
      <w:bookmarkStart w:id="0" w:name="一、基本情况"/>
      <w:bookmarkEnd w:id="0"/>
      <w:r>
        <w:t>一、基本情况</w:t>
      </w:r>
    </w:p>
    <w:p>
      <w:pPr>
        <w:pStyle w:val="6"/>
        <w:spacing w:before="11"/>
        <w:rPr>
          <w:rFonts w:ascii="黑体"/>
          <w:sz w:val="33"/>
        </w:rPr>
      </w:pPr>
    </w:p>
    <w:p>
      <w:pPr>
        <w:pStyle w:val="6"/>
        <w:tabs>
          <w:tab w:val="left" w:pos="7163"/>
        </w:tabs>
        <w:ind w:left="475"/>
      </w:pPr>
      <w:r>
        <mc:AlternateContent>
          <mc:Choice Requires="wps">
            <w:drawing>
              <wp:anchor distT="0" distB="0" distL="114300" distR="114300" simplePos="0" relativeHeight="251660288" behindDoc="1" locked="0" layoutInCell="1" allowOverlap="1">
                <wp:simplePos x="0" y="0"/>
                <wp:positionH relativeFrom="page">
                  <wp:posOffset>1454785</wp:posOffset>
                </wp:positionH>
                <wp:positionV relativeFrom="paragraph">
                  <wp:posOffset>1397635</wp:posOffset>
                </wp:positionV>
                <wp:extent cx="2409825" cy="2997200"/>
                <wp:effectExtent l="0" t="0" r="0" b="0"/>
                <wp:wrapNone/>
                <wp:docPr id="1" name="任意多边形 2"/>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2" o:spid="_x0000_s1026" o:spt="100" style="position:absolute;left:0pt;margin-left:114.55pt;margin-top:110.05pt;height:236pt;width:189.75pt;mso-position-horizontal-relative:page;z-index:-251656192;mso-width-relative:page;mso-height-relative:page;" fillcolor="#C0C0C0" filled="t" stroked="f" coordsize="3795,4720" o:gfxdata="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4091940</wp:posOffset>
                </wp:positionH>
                <wp:positionV relativeFrom="paragraph">
                  <wp:posOffset>1410970</wp:posOffset>
                </wp:positionV>
                <wp:extent cx="2420620" cy="2970530"/>
                <wp:effectExtent l="0" t="0" r="0" b="0"/>
                <wp:wrapNone/>
                <wp:docPr id="2" name="任意多边形 3"/>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0"/>
                              </a:moveTo>
                              <a:lnTo>
                                <a:pt x="307" y="698"/>
                              </a:lnTo>
                              <a:lnTo>
                                <a:pt x="3034" y="698"/>
                              </a:lnTo>
                              <a:lnTo>
                                <a:pt x="3262" y="417"/>
                              </a:lnTo>
                              <a:lnTo>
                                <a:pt x="3569" y="820"/>
                              </a:lnTo>
                              <a:lnTo>
                                <a:pt x="792" y="820"/>
                              </a:lnTo>
                              <a:lnTo>
                                <a:pt x="739" y="823"/>
                              </a:lnTo>
                              <a:lnTo>
                                <a:pt x="689" y="828"/>
                              </a:lnTo>
                              <a:lnTo>
                                <a:pt x="593" y="842"/>
                              </a:lnTo>
                              <a:lnTo>
                                <a:pt x="545" y="854"/>
                              </a:lnTo>
                              <a:lnTo>
                                <a:pt x="499" y="866"/>
                              </a:lnTo>
                              <a:lnTo>
                                <a:pt x="454" y="880"/>
                              </a:lnTo>
                              <a:close/>
                              <a:moveTo>
                                <a:pt x="1980" y="1363"/>
                              </a:moveTo>
                              <a:lnTo>
                                <a:pt x="1752" y="1363"/>
                              </a:lnTo>
                              <a:lnTo>
                                <a:pt x="1752" y="820"/>
                              </a:lnTo>
                              <a:lnTo>
                                <a:pt x="1980" y="820"/>
                              </a:lnTo>
                              <a:lnTo>
                                <a:pt x="1980" y="1363"/>
                              </a:lnTo>
                              <a:close/>
                              <a:moveTo>
                                <a:pt x="730" y="1543"/>
                              </a:moveTo>
                              <a:lnTo>
                                <a:pt x="583" y="1363"/>
                              </a:lnTo>
                              <a:lnTo>
                                <a:pt x="2806" y="1363"/>
                              </a:lnTo>
                              <a:lnTo>
                                <a:pt x="3017" y="1101"/>
                              </a:lnTo>
                              <a:lnTo>
                                <a:pt x="3310" y="1483"/>
                              </a:lnTo>
                              <a:lnTo>
                                <a:pt x="1068" y="1483"/>
                              </a:lnTo>
                              <a:lnTo>
                                <a:pt x="917" y="1497"/>
                              </a:lnTo>
                              <a:lnTo>
                                <a:pt x="821" y="1516"/>
                              </a:lnTo>
                              <a:lnTo>
                                <a:pt x="775" y="1528"/>
                              </a:lnTo>
                              <a:lnTo>
                                <a:pt x="730" y="1543"/>
                              </a:lnTo>
                              <a:close/>
                              <a:moveTo>
                                <a:pt x="1980" y="2068"/>
                              </a:moveTo>
                              <a:lnTo>
                                <a:pt x="1752" y="2068"/>
                              </a:lnTo>
                              <a:lnTo>
                                <a:pt x="1752" y="1483"/>
                              </a:lnTo>
                              <a:lnTo>
                                <a:pt x="1980" y="1483"/>
                              </a:lnTo>
                              <a:lnTo>
                                <a:pt x="1980" y="2068"/>
                              </a:lnTo>
                              <a:close/>
                              <a:moveTo>
                                <a:pt x="211" y="2248"/>
                              </a:moveTo>
                              <a:lnTo>
                                <a:pt x="65" y="2068"/>
                              </a:lnTo>
                              <a:lnTo>
                                <a:pt x="3197" y="2068"/>
                              </a:lnTo>
                              <a:lnTo>
                                <a:pt x="3439" y="1768"/>
                              </a:lnTo>
                              <a:lnTo>
                                <a:pt x="3763" y="2188"/>
                              </a:lnTo>
                              <a:lnTo>
                                <a:pt x="574" y="2188"/>
                              </a:lnTo>
                              <a:lnTo>
                                <a:pt x="547" y="2191"/>
                              </a:lnTo>
                              <a:lnTo>
                                <a:pt x="497" y="2193"/>
                              </a:lnTo>
                              <a:lnTo>
                                <a:pt x="398" y="2203"/>
                              </a:lnTo>
                              <a:lnTo>
                                <a:pt x="302" y="2222"/>
                              </a:lnTo>
                              <a:lnTo>
                                <a:pt x="257" y="2234"/>
                              </a:lnTo>
                              <a:lnTo>
                                <a:pt x="211" y="2248"/>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6"/>
                              </a:lnTo>
                              <a:lnTo>
                                <a:pt x="1339" y="2666"/>
                              </a:lnTo>
                              <a:lnTo>
                                <a:pt x="1380" y="2608"/>
                              </a:lnTo>
                              <a:lnTo>
                                <a:pt x="1423" y="2551"/>
                              </a:lnTo>
                              <a:lnTo>
                                <a:pt x="1462" y="2493"/>
                              </a:lnTo>
                              <a:lnTo>
                                <a:pt x="1502" y="2433"/>
                              </a:lnTo>
                              <a:lnTo>
                                <a:pt x="1579" y="2313"/>
                              </a:lnTo>
                              <a:lnTo>
                                <a:pt x="1618" y="2251"/>
                              </a:lnTo>
                              <a:lnTo>
                                <a:pt x="1654" y="2188"/>
                              </a:lnTo>
                              <a:lnTo>
                                <a:pt x="1963" y="2188"/>
                              </a:lnTo>
                              <a:lnTo>
                                <a:pt x="1982" y="2253"/>
                              </a:lnTo>
                              <a:lnTo>
                                <a:pt x="1994" y="2289"/>
                              </a:lnTo>
                              <a:lnTo>
                                <a:pt x="1882" y="2289"/>
                              </a:lnTo>
                              <a:lnTo>
                                <a:pt x="1824" y="2385"/>
                              </a:lnTo>
                              <a:lnTo>
                                <a:pt x="1793" y="2431"/>
                              </a:lnTo>
                              <a:lnTo>
                                <a:pt x="1764" y="2479"/>
                              </a:lnTo>
                              <a:lnTo>
                                <a:pt x="1733" y="2527"/>
                              </a:lnTo>
                              <a:lnTo>
                                <a:pt x="1699" y="2572"/>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2"/>
                              </a:lnTo>
                              <a:lnTo>
                                <a:pt x="672" y="3573"/>
                              </a:lnTo>
                              <a:lnTo>
                                <a:pt x="605" y="3614"/>
                              </a:lnTo>
                              <a:lnTo>
                                <a:pt x="535" y="3655"/>
                              </a:lnTo>
                              <a:lnTo>
                                <a:pt x="466" y="3691"/>
                              </a:lnTo>
                              <a:lnTo>
                                <a:pt x="394" y="3729"/>
                              </a:lnTo>
                              <a:lnTo>
                                <a:pt x="322" y="3765"/>
                              </a:lnTo>
                              <a:lnTo>
                                <a:pt x="173" y="3832"/>
                              </a:lnTo>
                              <a:lnTo>
                                <a:pt x="94" y="3864"/>
                              </a:lnTo>
                              <a:lnTo>
                                <a:pt x="17" y="3895"/>
                              </a:lnTo>
                              <a:close/>
                              <a:moveTo>
                                <a:pt x="3439" y="4456"/>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2"/>
                              </a:lnTo>
                              <a:lnTo>
                                <a:pt x="2381" y="3520"/>
                              </a:lnTo>
                              <a:lnTo>
                                <a:pt x="2357" y="3482"/>
                              </a:lnTo>
                              <a:lnTo>
                                <a:pt x="2335" y="3444"/>
                              </a:lnTo>
                              <a:lnTo>
                                <a:pt x="2311" y="3405"/>
                              </a:lnTo>
                              <a:lnTo>
                                <a:pt x="2290" y="3364"/>
                              </a:lnTo>
                              <a:lnTo>
                                <a:pt x="2266" y="3324"/>
                              </a:lnTo>
                              <a:lnTo>
                                <a:pt x="2222" y="3237"/>
                              </a:lnTo>
                              <a:lnTo>
                                <a:pt x="2201" y="3192"/>
                              </a:lnTo>
                              <a:lnTo>
                                <a:pt x="2179" y="3148"/>
                              </a:lnTo>
                              <a:lnTo>
                                <a:pt x="2160" y="3100"/>
                              </a:lnTo>
                              <a:lnTo>
                                <a:pt x="2138" y="3055"/>
                              </a:lnTo>
                              <a:lnTo>
                                <a:pt x="2119" y="3007"/>
                              </a:lnTo>
                              <a:lnTo>
                                <a:pt x="2098" y="2956"/>
                              </a:lnTo>
                              <a:lnTo>
                                <a:pt x="2059" y="2856"/>
                              </a:lnTo>
                              <a:lnTo>
                                <a:pt x="2021" y="2750"/>
                              </a:lnTo>
                              <a:lnTo>
                                <a:pt x="2002" y="2695"/>
                              </a:lnTo>
                              <a:lnTo>
                                <a:pt x="1985" y="2640"/>
                              </a:lnTo>
                              <a:lnTo>
                                <a:pt x="1966" y="2584"/>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0"/>
                              </a:lnTo>
                              <a:lnTo>
                                <a:pt x="2338" y="3098"/>
                              </a:lnTo>
                              <a:lnTo>
                                <a:pt x="2369" y="3153"/>
                              </a:lnTo>
                              <a:lnTo>
                                <a:pt x="2516" y="3153"/>
                              </a:lnTo>
                              <a:lnTo>
                                <a:pt x="2417" y="3232"/>
                              </a:lnTo>
                              <a:lnTo>
                                <a:pt x="2450" y="3280"/>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6"/>
                              </a:lnTo>
                              <a:lnTo>
                                <a:pt x="3811" y="4176"/>
                              </a:lnTo>
                              <a:lnTo>
                                <a:pt x="3749" y="4190"/>
                              </a:lnTo>
                              <a:lnTo>
                                <a:pt x="3691" y="4209"/>
                              </a:lnTo>
                              <a:lnTo>
                                <a:pt x="3665" y="4221"/>
                              </a:lnTo>
                              <a:lnTo>
                                <a:pt x="3612" y="4250"/>
                              </a:lnTo>
                              <a:lnTo>
                                <a:pt x="3590" y="4267"/>
                              </a:lnTo>
                              <a:lnTo>
                                <a:pt x="3566" y="4286"/>
                              </a:lnTo>
                              <a:lnTo>
                                <a:pt x="3545" y="4305"/>
                              </a:lnTo>
                              <a:lnTo>
                                <a:pt x="3526" y="4327"/>
                              </a:lnTo>
                              <a:lnTo>
                                <a:pt x="3504" y="4348"/>
                              </a:lnTo>
                              <a:lnTo>
                                <a:pt x="3454" y="4428"/>
                              </a:lnTo>
                              <a:lnTo>
                                <a:pt x="3439" y="4456"/>
                              </a:lnTo>
                              <a:close/>
                              <a:moveTo>
                                <a:pt x="2516" y="3153"/>
                              </a:moveTo>
                              <a:lnTo>
                                <a:pt x="2369" y="3153"/>
                              </a:lnTo>
                              <a:lnTo>
                                <a:pt x="2426" y="3096"/>
                              </a:lnTo>
                              <a:lnTo>
                                <a:pt x="2537" y="2980"/>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6"/>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6"/>
                              </a:lnTo>
                              <a:lnTo>
                                <a:pt x="1092" y="4195"/>
                              </a:lnTo>
                              <a:lnTo>
                                <a:pt x="1094" y="4171"/>
                              </a:lnTo>
                              <a:lnTo>
                                <a:pt x="1099" y="4147"/>
                              </a:lnTo>
                              <a:lnTo>
                                <a:pt x="1099" y="4120"/>
                              </a:lnTo>
                              <a:lnTo>
                                <a:pt x="1102" y="4094"/>
                              </a:lnTo>
                              <a:lnTo>
                                <a:pt x="1104" y="4065"/>
                              </a:lnTo>
                              <a:lnTo>
                                <a:pt x="1104" y="3254"/>
                              </a:lnTo>
                              <a:lnTo>
                                <a:pt x="1346" y="3254"/>
                              </a:lnTo>
                              <a:lnTo>
                                <a:pt x="1346" y="4216"/>
                              </a:lnTo>
                              <a:lnTo>
                                <a:pt x="1747" y="4216"/>
                              </a:lnTo>
                              <a:lnTo>
                                <a:pt x="1678" y="4269"/>
                              </a:lnTo>
                              <a:lnTo>
                                <a:pt x="1615" y="4322"/>
                              </a:lnTo>
                              <a:lnTo>
                                <a:pt x="1553" y="4372"/>
                              </a:lnTo>
                              <a:lnTo>
                                <a:pt x="1495" y="4420"/>
                              </a:lnTo>
                              <a:lnTo>
                                <a:pt x="1440" y="4468"/>
                              </a:lnTo>
                              <a:lnTo>
                                <a:pt x="1342" y="4557"/>
                              </a:lnTo>
                              <a:lnTo>
                                <a:pt x="1255" y="4639"/>
                              </a:lnTo>
                              <a:lnTo>
                                <a:pt x="1217" y="4677"/>
                              </a:lnTo>
                              <a:close/>
                              <a:moveTo>
                                <a:pt x="1747" y="4216"/>
                              </a:moveTo>
                              <a:lnTo>
                                <a:pt x="1346" y="4216"/>
                              </a:lnTo>
                              <a:lnTo>
                                <a:pt x="2191" y="3775"/>
                              </a:lnTo>
                              <a:lnTo>
                                <a:pt x="2222" y="3854"/>
                              </a:lnTo>
                              <a:lnTo>
                                <a:pt x="2050" y="3981"/>
                              </a:lnTo>
                              <a:lnTo>
                                <a:pt x="1970" y="4044"/>
                              </a:lnTo>
                              <a:lnTo>
                                <a:pt x="1891" y="4101"/>
                              </a:lnTo>
                              <a:lnTo>
                                <a:pt x="1817" y="4159"/>
                              </a:lnTo>
                              <a:lnTo>
                                <a:pt x="1747" y="4216"/>
                              </a:lnTo>
                              <a:close/>
                            </a:path>
                          </a:pathLst>
                        </a:custGeom>
                        <a:solidFill>
                          <a:srgbClr val="C0C0C0">
                            <a:alpha val="50200"/>
                          </a:srgbClr>
                        </a:solidFill>
                        <a:ln>
                          <a:noFill/>
                        </a:ln>
                      </wps:spPr>
                      <wps:bodyPr upright="1"/>
                    </wps:wsp>
                  </a:graphicData>
                </a:graphic>
              </wp:anchor>
            </w:drawing>
          </mc:Choice>
          <mc:Fallback>
            <w:pict>
              <v:shape id="任意多边形 3" o:spid="_x0000_s1026" o:spt="100" style="position:absolute;left:0pt;margin-left:322.2pt;margin-top:111.1pt;height:233.9pt;width:190.6pt;mso-position-horizontal-relative:page;z-index:-251656192;mso-width-relative:page;mso-height-relative:page;" fillcolor="#C0C0C0" filled="t" stroked="f" coordsize="3812,4678" o:gfxdata="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" path="m1980,698l1752,698,1752,513,1749,417,1747,333,1745,247,1742,163,1740,81,1735,0,2110,199,1980,338,1980,698xm454,880l307,698,3034,698,3262,417,3569,820,792,820,739,823,689,828,593,842,545,854,499,866,454,880xm1980,1363l1752,1363,1752,820,1980,820,1980,1363xm730,1543l583,1363,2806,1363,3017,1101,3310,1483,1068,1483,917,1497,821,1516,775,1528,730,1543xm1980,2068l1752,2068,1752,1483,1980,1483,1980,2068xm211,2248l65,2068,3197,2068,3439,1768,3763,2188,574,2188,547,2191,497,2193,398,2203,302,2222,257,2234,211,2248xm17,3895l0,3816,144,3734,211,3691,281,3650,410,3564,473,3518,535,3475,595,3429,653,3381,710,3336,821,3240,874,3192,924,3141,974,3093,1022,3043,1068,2990,1116,2937,1207,2832,1253,2776,1339,2666,1380,2608,1423,2551,1462,2493,1502,2433,1579,2313,1618,2251,1654,2188,1963,2188,1982,2253,1994,2289,1882,2289,1824,2385,1793,2431,1764,2479,1733,2527,1699,2572,1668,2618,1634,2666,1567,2757,1531,2805,1423,2942,1385,2988,1346,3031,1346,3254,1104,3254,1046,3302,926,3398,802,3489,737,3532,672,3573,605,3614,535,3655,466,3691,394,3729,322,3765,173,3832,94,3864,17,3895xm3439,4456l3382,4428,3322,4399,3206,4332,3151,4293,3094,4255,3038,4214,2983,4171,2873,4080,2820,4029,2765,3979,2712,3926,2659,3871,2606,3813,2556,3756,2503,3693,2455,3626,2429,3592,2381,3520,2357,3482,2335,3444,2311,3405,2290,3364,2266,3324,2222,3237,2201,3192,2179,3148,2160,3100,2138,3055,2119,3007,2098,2956,2059,2856,2021,2750,2002,2695,1985,2640,1966,2584,1932,2469,1882,2289,1994,2289,2026,2383,2050,2445,2071,2508,2095,2570,2122,2630,2146,2690,2198,2810,2225,2868,2251,2928,2280,2985,2309,3040,2338,3098,2369,3153,2516,3153,2417,3232,2450,3280,2484,3326,2585,3456,2621,3494,2657,3535,2729,3607,2767,3643,2844,3710,2882,3739,2921,3770,2962,3799,3000,3825,3043,3852,3084,3876,3130,3900,3173,3921,3221,3943,3266,3962,3317,3981,3418,4015,3523,4044,3694,4080,3751,4087,3811,4096,3811,4176,3749,4190,3691,4209,3665,4221,3612,4250,3590,4267,3566,4286,3545,4305,3526,4327,3504,4348,3454,4428,3439,4456xm2516,3153l2369,3153,2426,3096,2537,2980,2638,2870,2686,2815,2731,2760,2774,2707,2815,2652,2856,2599,2928,2493,2962,2443,2993,2390,3050,2289,3326,2630,3163,2652,2765,2956,2585,3098,2516,3153xm1217,4677l1022,4358,1042,4334,1049,4322,1058,4308,1066,4291,1070,4274,1078,4255,1087,4216,1092,4195,1094,4171,1099,4147,1099,4120,1102,4094,1104,4065,1104,3254,1346,3254,1346,4216,1747,4216,1678,4269,1615,4322,1553,4372,1495,4420,1440,4468,1342,4557,1255,4639,1217,4677xm1747,4216l1346,4216,2191,3775,2222,3854,2050,3981,1970,4044,1891,4101,1817,4159,1747,4216xe">
                <v:fill on="t" opacity="32899f" focussize="0,0"/>
                <v:stroke on="f"/>
                <v:imagedata o:title=""/>
                <o:lock v:ext="edit" aspectratio="f"/>
              </v:shape>
            </w:pict>
          </mc:Fallback>
        </mc:AlternateContent>
      </w:r>
      <w:r>
        <w:t>项目类型：</w:t>
      </w:r>
      <w:r>
        <w:tab/>
      </w:r>
      <w:r>
        <w:t>编号：</w:t>
      </w:r>
    </w:p>
    <w:p>
      <w:pPr>
        <w:pStyle w:val="6"/>
        <w:spacing w:before="4" w:after="1"/>
        <w:rPr>
          <w:sz w:val="8"/>
        </w:rPr>
      </w:pPr>
    </w:p>
    <w:tbl>
      <w:tblPr>
        <w:tblStyle w:val="7"/>
        <w:tblW w:w="0" w:type="auto"/>
        <w:tblInd w:w="4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22"/>
        <w:gridCol w:w="1528"/>
        <w:gridCol w:w="705"/>
        <w:gridCol w:w="631"/>
        <w:gridCol w:w="679"/>
        <w:gridCol w:w="1371"/>
        <w:gridCol w:w="255"/>
        <w:gridCol w:w="747"/>
        <w:gridCol w:w="633"/>
        <w:gridCol w:w="6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1522" w:type="dxa"/>
          </w:tcPr>
          <w:p>
            <w:pPr>
              <w:pStyle w:val="11"/>
              <w:spacing w:before="7"/>
              <w:rPr>
                <w:sz w:val="18"/>
              </w:rPr>
            </w:pPr>
          </w:p>
          <w:p>
            <w:pPr>
              <w:pStyle w:val="11"/>
              <w:ind w:left="107" w:right="97"/>
              <w:jc w:val="center"/>
              <w:rPr>
                <w:sz w:val="21"/>
              </w:rPr>
            </w:pPr>
            <w:r>
              <w:rPr>
                <w:sz w:val="21"/>
              </w:rPr>
              <w:t>项目名称</w:t>
            </w:r>
          </w:p>
        </w:tc>
        <w:tc>
          <w:tcPr>
            <w:tcW w:w="7187" w:type="dxa"/>
            <w:gridSpan w:val="9"/>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1522" w:type="dxa"/>
          </w:tcPr>
          <w:p>
            <w:pPr>
              <w:pStyle w:val="11"/>
              <w:spacing w:before="8"/>
              <w:rPr>
                <w:sz w:val="16"/>
              </w:rPr>
            </w:pPr>
          </w:p>
          <w:p>
            <w:pPr>
              <w:pStyle w:val="11"/>
              <w:ind w:left="109" w:right="94"/>
              <w:jc w:val="center"/>
              <w:rPr>
                <w:sz w:val="21"/>
              </w:rPr>
            </w:pPr>
            <w:r>
              <w:rPr>
                <w:sz w:val="21"/>
              </w:rPr>
              <w:t>主要完成人</w:t>
            </w:r>
          </w:p>
        </w:tc>
        <w:tc>
          <w:tcPr>
            <w:tcW w:w="7187" w:type="dxa"/>
            <w:gridSpan w:val="9"/>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3" w:hRule="atLeast"/>
        </w:trPr>
        <w:tc>
          <w:tcPr>
            <w:tcW w:w="1522" w:type="dxa"/>
          </w:tcPr>
          <w:p>
            <w:pPr>
              <w:pStyle w:val="11"/>
              <w:spacing w:before="6"/>
              <w:rPr>
                <w:sz w:val="20"/>
              </w:rPr>
            </w:pPr>
          </w:p>
          <w:p>
            <w:pPr>
              <w:pStyle w:val="11"/>
              <w:ind w:left="109" w:right="97"/>
              <w:jc w:val="center"/>
              <w:rPr>
                <w:sz w:val="21"/>
              </w:rPr>
            </w:pPr>
            <w:r>
              <w:rPr>
                <w:sz w:val="21"/>
              </w:rPr>
              <w:t>主要完成单位</w:t>
            </w:r>
          </w:p>
        </w:tc>
        <w:tc>
          <w:tcPr>
            <w:tcW w:w="7187" w:type="dxa"/>
            <w:gridSpan w:val="9"/>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3" w:hRule="atLeast"/>
        </w:trPr>
        <w:tc>
          <w:tcPr>
            <w:tcW w:w="1522" w:type="dxa"/>
            <w:tcBorders>
              <w:bottom w:val="single" w:color="000000" w:sz="4" w:space="0"/>
            </w:tcBorders>
          </w:tcPr>
          <w:p>
            <w:pPr>
              <w:pStyle w:val="11"/>
              <w:spacing w:before="9"/>
              <w:rPr>
                <w:sz w:val="20"/>
              </w:rPr>
            </w:pPr>
          </w:p>
          <w:p>
            <w:pPr>
              <w:pStyle w:val="11"/>
              <w:ind w:left="107" w:right="97"/>
              <w:jc w:val="center"/>
              <w:rPr>
                <w:sz w:val="21"/>
              </w:rPr>
            </w:pPr>
            <w:r>
              <w:rPr>
                <w:sz w:val="21"/>
              </w:rPr>
              <w:t>申报单位</w:t>
            </w:r>
          </w:p>
        </w:tc>
        <w:tc>
          <w:tcPr>
            <w:tcW w:w="7187" w:type="dxa"/>
            <w:gridSpan w:val="9"/>
            <w:tcBorders>
              <w:bottom w:val="single" w:color="000000" w:sz="4" w:space="0"/>
            </w:tcBorders>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8" w:hRule="atLeast"/>
        </w:trPr>
        <w:tc>
          <w:tcPr>
            <w:tcW w:w="1522" w:type="dxa"/>
            <w:tcBorders>
              <w:top w:val="single" w:color="000000" w:sz="4" w:space="0"/>
            </w:tcBorders>
          </w:tcPr>
          <w:p>
            <w:pPr>
              <w:pStyle w:val="11"/>
              <w:spacing w:before="2"/>
              <w:rPr>
                <w:sz w:val="20"/>
              </w:rPr>
            </w:pPr>
          </w:p>
          <w:p>
            <w:pPr>
              <w:pStyle w:val="11"/>
              <w:ind w:left="107" w:right="97"/>
              <w:jc w:val="center"/>
              <w:rPr>
                <w:sz w:val="21"/>
              </w:rPr>
            </w:pPr>
            <w:r>
              <w:rPr>
                <w:sz w:val="21"/>
              </w:rPr>
              <w:t>推荐单位</w:t>
            </w:r>
          </w:p>
        </w:tc>
        <w:tc>
          <w:tcPr>
            <w:tcW w:w="7187" w:type="dxa"/>
            <w:gridSpan w:val="9"/>
            <w:tcBorders>
              <w:top w:val="single" w:color="000000" w:sz="4" w:space="0"/>
            </w:tcBorders>
          </w:tcPr>
          <w:p>
            <w:pPr>
              <w:pStyle w:val="11"/>
              <w:spacing w:before="2"/>
              <w:rPr>
                <w:sz w:val="20"/>
              </w:rPr>
            </w:pPr>
          </w:p>
          <w:p>
            <w:pPr>
              <w:pStyle w:val="11"/>
              <w:ind w:left="27"/>
              <w:rPr>
                <w:sz w:val="21"/>
              </w:rPr>
            </w:pPr>
            <w:r>
              <w:rPr>
                <w:sz w:val="21"/>
              </w:rPr>
              <w:t>（直接申报可不填写）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3" w:hRule="atLeast"/>
        </w:trPr>
        <w:tc>
          <w:tcPr>
            <w:tcW w:w="1522" w:type="dxa"/>
          </w:tcPr>
          <w:p>
            <w:pPr>
              <w:pStyle w:val="11"/>
              <w:spacing w:before="5"/>
              <w:rPr>
                <w:sz w:val="20"/>
              </w:rPr>
            </w:pPr>
          </w:p>
          <w:p>
            <w:pPr>
              <w:pStyle w:val="11"/>
              <w:ind w:left="107" w:right="97"/>
              <w:jc w:val="center"/>
              <w:rPr>
                <w:sz w:val="21"/>
              </w:rPr>
            </w:pPr>
            <w:r>
              <w:rPr>
                <w:sz w:val="21"/>
              </w:rPr>
              <w:t>所属领域</w:t>
            </w:r>
          </w:p>
        </w:tc>
        <w:tc>
          <w:tcPr>
            <w:tcW w:w="3543" w:type="dxa"/>
            <w:gridSpan w:val="4"/>
            <w:tcBorders>
              <w:right w:val="single" w:color="000000" w:sz="4" w:space="0"/>
            </w:tcBorders>
          </w:tcPr>
          <w:p>
            <w:pPr>
              <w:pStyle w:val="11"/>
              <w:rPr>
                <w:rFonts w:ascii="Times New Roman"/>
                <w:sz w:val="22"/>
              </w:rPr>
            </w:pPr>
          </w:p>
        </w:tc>
        <w:tc>
          <w:tcPr>
            <w:tcW w:w="1626" w:type="dxa"/>
            <w:gridSpan w:val="2"/>
            <w:tcBorders>
              <w:left w:val="single" w:color="000000" w:sz="4" w:space="0"/>
              <w:right w:val="single" w:color="000000" w:sz="4" w:space="0"/>
            </w:tcBorders>
          </w:tcPr>
          <w:p>
            <w:pPr>
              <w:pStyle w:val="11"/>
              <w:spacing w:before="124" w:line="244" w:lineRule="auto"/>
              <w:ind w:left="382" w:right="394"/>
              <w:rPr>
                <w:sz w:val="21"/>
              </w:rPr>
            </w:pPr>
            <w:r>
              <w:rPr>
                <w:sz w:val="21"/>
              </w:rPr>
              <w:t>项目名称可否公布</w:t>
            </w:r>
          </w:p>
        </w:tc>
        <w:tc>
          <w:tcPr>
            <w:tcW w:w="2018" w:type="dxa"/>
            <w:gridSpan w:val="3"/>
            <w:tcBorders>
              <w:left w:val="single" w:color="000000" w:sz="4" w:space="0"/>
            </w:tcBorders>
          </w:tcPr>
          <w:p>
            <w:pPr>
              <w:pStyle w:val="11"/>
              <w:numPr>
                <w:ilvl w:val="0"/>
                <w:numId w:val="1"/>
              </w:numPr>
              <w:tabs>
                <w:tab w:val="left" w:pos="860"/>
                <w:tab w:val="left" w:pos="861"/>
              </w:tabs>
              <w:spacing w:before="124" w:after="0" w:line="240" w:lineRule="auto"/>
              <w:ind w:left="861" w:right="0" w:hanging="420"/>
              <w:jc w:val="left"/>
              <w:rPr>
                <w:sz w:val="21"/>
              </w:rPr>
            </w:pPr>
            <w:r>
              <w:rPr>
                <w:w w:val="99"/>
                <w:sz w:val="21"/>
              </w:rPr>
              <w:t>可</w:t>
            </w:r>
          </w:p>
          <w:p>
            <w:pPr>
              <w:pStyle w:val="11"/>
              <w:numPr>
                <w:ilvl w:val="0"/>
                <w:numId w:val="1"/>
              </w:numPr>
              <w:tabs>
                <w:tab w:val="left" w:pos="860"/>
                <w:tab w:val="left" w:pos="861"/>
              </w:tabs>
              <w:spacing w:before="5" w:after="0" w:line="240" w:lineRule="auto"/>
              <w:ind w:left="861" w:right="0" w:hanging="420"/>
              <w:jc w:val="left"/>
              <w:rPr>
                <w:sz w:val="21"/>
              </w:rPr>
            </w:pPr>
            <w:r>
              <w:rPr>
                <w:w w:val="99"/>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8" w:hRule="atLeast"/>
        </w:trPr>
        <w:tc>
          <w:tcPr>
            <w:tcW w:w="1522" w:type="dxa"/>
          </w:tcPr>
          <w:p>
            <w:pPr>
              <w:pStyle w:val="11"/>
              <w:rPr>
                <w:sz w:val="20"/>
              </w:rPr>
            </w:pPr>
          </w:p>
          <w:p>
            <w:pPr>
              <w:pStyle w:val="11"/>
              <w:spacing w:before="153"/>
              <w:ind w:left="107" w:right="97"/>
              <w:jc w:val="center"/>
              <w:rPr>
                <w:sz w:val="21"/>
              </w:rPr>
            </w:pPr>
            <w:r>
              <w:rPr>
                <w:sz w:val="21"/>
              </w:rPr>
              <w:t>任务来源</w:t>
            </w:r>
          </w:p>
        </w:tc>
        <w:tc>
          <w:tcPr>
            <w:tcW w:w="1528" w:type="dxa"/>
            <w:tcBorders>
              <w:right w:val="nil"/>
            </w:tcBorders>
          </w:tcPr>
          <w:p>
            <w:pPr>
              <w:pStyle w:val="11"/>
              <w:spacing w:before="4"/>
              <w:rPr>
                <w:sz w:val="21"/>
              </w:rPr>
            </w:pPr>
          </w:p>
          <w:p>
            <w:pPr>
              <w:pStyle w:val="11"/>
              <w:numPr>
                <w:ilvl w:val="0"/>
                <w:numId w:val="2"/>
              </w:numPr>
              <w:tabs>
                <w:tab w:val="left" w:pos="462"/>
              </w:tabs>
              <w:spacing w:before="0" w:after="0" w:line="240" w:lineRule="auto"/>
              <w:ind w:left="461" w:right="0" w:hanging="223"/>
              <w:jc w:val="left"/>
              <w:rPr>
                <w:sz w:val="21"/>
              </w:rPr>
            </w:pPr>
            <w:r>
              <w:rPr>
                <w:spacing w:val="12"/>
                <w:w w:val="95"/>
                <w:sz w:val="21"/>
              </w:rPr>
              <w:t>国家计划</w:t>
            </w:r>
          </w:p>
          <w:p>
            <w:pPr>
              <w:pStyle w:val="11"/>
              <w:numPr>
                <w:ilvl w:val="0"/>
                <w:numId w:val="2"/>
              </w:numPr>
              <w:tabs>
                <w:tab w:val="left" w:pos="449"/>
              </w:tabs>
              <w:spacing w:before="2" w:after="0" w:line="240" w:lineRule="auto"/>
              <w:ind w:left="448" w:right="0" w:hanging="210"/>
              <w:jc w:val="left"/>
              <w:rPr>
                <w:sz w:val="21"/>
              </w:rPr>
            </w:pPr>
            <w:r>
              <w:rPr>
                <w:w w:val="95"/>
                <w:sz w:val="21"/>
              </w:rPr>
              <w:t>国际合作</w:t>
            </w:r>
          </w:p>
        </w:tc>
        <w:tc>
          <w:tcPr>
            <w:tcW w:w="4388" w:type="dxa"/>
            <w:gridSpan w:val="6"/>
            <w:tcBorders>
              <w:left w:val="nil"/>
              <w:right w:val="nil"/>
            </w:tcBorders>
          </w:tcPr>
          <w:p>
            <w:pPr>
              <w:pStyle w:val="11"/>
              <w:spacing w:before="4"/>
              <w:rPr>
                <w:sz w:val="21"/>
              </w:rPr>
            </w:pPr>
          </w:p>
          <w:p>
            <w:pPr>
              <w:pStyle w:val="11"/>
              <w:numPr>
                <w:ilvl w:val="0"/>
                <w:numId w:val="3"/>
              </w:numPr>
              <w:tabs>
                <w:tab w:val="left" w:pos="430"/>
                <w:tab w:val="left" w:pos="1574"/>
              </w:tabs>
              <w:spacing w:before="0" w:after="0" w:line="240" w:lineRule="auto"/>
              <w:ind w:left="429" w:right="0" w:hanging="223"/>
              <w:jc w:val="left"/>
              <w:rPr>
                <w:sz w:val="21"/>
              </w:rPr>
            </w:pPr>
            <w:r>
              <w:rPr>
                <w:spacing w:val="16"/>
                <w:sz w:val="21"/>
              </w:rPr>
              <w:t>部委计</w:t>
            </w:r>
            <w:r>
              <w:rPr>
                <w:sz w:val="21"/>
              </w:rPr>
              <w:t>划</w:t>
            </w:r>
            <w:r>
              <w:rPr>
                <w:sz w:val="21"/>
              </w:rPr>
              <w:tab/>
            </w:r>
            <w:r>
              <w:rPr>
                <w:rFonts w:hint="eastAsia" w:ascii="MS UI Gothic" w:hAnsi="MS UI Gothic" w:eastAsia="MS UI Gothic"/>
                <w:spacing w:val="14"/>
                <w:sz w:val="21"/>
              </w:rPr>
              <w:t>☐</w:t>
            </w:r>
            <w:r>
              <w:rPr>
                <w:spacing w:val="16"/>
                <w:sz w:val="21"/>
              </w:rPr>
              <w:t>省、自治区、</w:t>
            </w:r>
            <w:r>
              <w:rPr>
                <w:spacing w:val="14"/>
                <w:sz w:val="21"/>
              </w:rPr>
              <w:t>直</w:t>
            </w:r>
            <w:r>
              <w:rPr>
                <w:spacing w:val="16"/>
                <w:sz w:val="21"/>
              </w:rPr>
              <w:t>辖市计</w:t>
            </w:r>
            <w:r>
              <w:rPr>
                <w:sz w:val="21"/>
              </w:rPr>
              <w:t>划</w:t>
            </w:r>
          </w:p>
          <w:p>
            <w:pPr>
              <w:pStyle w:val="11"/>
              <w:numPr>
                <w:ilvl w:val="0"/>
                <w:numId w:val="3"/>
              </w:numPr>
              <w:tabs>
                <w:tab w:val="left" w:pos="399"/>
                <w:tab w:val="left" w:pos="1972"/>
                <w:tab w:val="left" w:pos="2918"/>
              </w:tabs>
              <w:spacing w:before="2" w:after="0" w:line="240" w:lineRule="auto"/>
              <w:ind w:left="398" w:right="0" w:hanging="211"/>
              <w:jc w:val="left"/>
              <w:rPr>
                <w:sz w:val="21"/>
              </w:rPr>
            </w:pPr>
            <w:r>
              <w:rPr>
                <w:sz w:val="21"/>
              </w:rPr>
              <w:t>其他单位委托</w:t>
            </w:r>
            <w:r>
              <w:rPr>
                <w:sz w:val="21"/>
              </w:rPr>
              <w:tab/>
            </w:r>
            <w:r>
              <w:rPr>
                <w:rFonts w:hint="eastAsia" w:ascii="MS UI Gothic" w:hAnsi="MS UI Gothic" w:eastAsia="MS UI Gothic"/>
                <w:sz w:val="21"/>
              </w:rPr>
              <w:t>☐</w:t>
            </w:r>
            <w:r>
              <w:rPr>
                <w:sz w:val="21"/>
              </w:rPr>
              <w:t>自选</w:t>
            </w:r>
            <w:r>
              <w:rPr>
                <w:sz w:val="21"/>
              </w:rPr>
              <w:tab/>
            </w:r>
            <w:r>
              <w:rPr>
                <w:rFonts w:hint="eastAsia" w:ascii="MS UI Gothic" w:hAnsi="MS UI Gothic" w:eastAsia="MS UI Gothic"/>
                <w:sz w:val="21"/>
              </w:rPr>
              <w:t>☐</w:t>
            </w:r>
            <w:r>
              <w:rPr>
                <w:sz w:val="21"/>
              </w:rPr>
              <w:t>非职务</w:t>
            </w:r>
          </w:p>
        </w:tc>
        <w:tc>
          <w:tcPr>
            <w:tcW w:w="1271" w:type="dxa"/>
            <w:gridSpan w:val="2"/>
            <w:tcBorders>
              <w:left w:val="nil"/>
            </w:tcBorders>
          </w:tcPr>
          <w:p>
            <w:pPr>
              <w:pStyle w:val="11"/>
              <w:spacing w:before="4"/>
              <w:rPr>
                <w:sz w:val="21"/>
              </w:rPr>
            </w:pPr>
          </w:p>
          <w:p>
            <w:pPr>
              <w:pStyle w:val="11"/>
              <w:numPr>
                <w:ilvl w:val="0"/>
                <w:numId w:val="4"/>
              </w:numPr>
              <w:tabs>
                <w:tab w:val="left" w:pos="357"/>
              </w:tabs>
              <w:spacing w:before="0" w:after="0" w:line="240" w:lineRule="auto"/>
              <w:ind w:left="356" w:right="0" w:hanging="225"/>
              <w:jc w:val="left"/>
              <w:rPr>
                <w:sz w:val="21"/>
              </w:rPr>
            </w:pPr>
            <w:r>
              <w:rPr>
                <w:spacing w:val="12"/>
                <w:sz w:val="21"/>
              </w:rPr>
              <w:t>基金资助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1522" w:type="dxa"/>
          </w:tcPr>
          <w:p>
            <w:pPr>
              <w:pStyle w:val="11"/>
              <w:spacing w:before="1"/>
              <w:rPr>
                <w:sz w:val="15"/>
              </w:rPr>
            </w:pPr>
          </w:p>
          <w:p>
            <w:pPr>
              <w:pStyle w:val="11"/>
              <w:spacing w:line="242" w:lineRule="auto"/>
              <w:ind w:left="236" w:right="116" w:hanging="106"/>
              <w:rPr>
                <w:sz w:val="21"/>
              </w:rPr>
            </w:pPr>
            <w:r>
              <w:rPr>
                <w:sz w:val="21"/>
              </w:rPr>
              <w:t>计划（基金） 名称和编号</w:t>
            </w:r>
          </w:p>
        </w:tc>
        <w:tc>
          <w:tcPr>
            <w:tcW w:w="7187" w:type="dxa"/>
            <w:gridSpan w:val="9"/>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1522" w:type="dxa"/>
          </w:tcPr>
          <w:p>
            <w:pPr>
              <w:pStyle w:val="11"/>
              <w:spacing w:before="58"/>
              <w:ind w:left="109" w:right="97"/>
              <w:jc w:val="center"/>
              <w:rPr>
                <w:sz w:val="21"/>
              </w:rPr>
            </w:pPr>
            <w:r>
              <w:rPr>
                <w:sz w:val="21"/>
              </w:rPr>
              <w:t>授权发明专利</w:t>
            </w:r>
          </w:p>
          <w:p>
            <w:pPr>
              <w:pStyle w:val="11"/>
              <w:spacing w:before="2"/>
              <w:ind w:left="109" w:right="97"/>
              <w:jc w:val="center"/>
              <w:rPr>
                <w:sz w:val="21"/>
              </w:rPr>
            </w:pPr>
            <w:r>
              <w:rPr>
                <w:sz w:val="21"/>
              </w:rPr>
              <w:t>（项）</w:t>
            </w:r>
          </w:p>
        </w:tc>
        <w:tc>
          <w:tcPr>
            <w:tcW w:w="3543" w:type="dxa"/>
            <w:gridSpan w:val="4"/>
          </w:tcPr>
          <w:p>
            <w:pPr>
              <w:pStyle w:val="11"/>
              <w:rPr>
                <w:rFonts w:ascii="Times New Roman"/>
                <w:sz w:val="22"/>
              </w:rPr>
            </w:pPr>
          </w:p>
        </w:tc>
        <w:tc>
          <w:tcPr>
            <w:tcW w:w="1626" w:type="dxa"/>
            <w:gridSpan w:val="2"/>
            <w:tcBorders>
              <w:right w:val="single" w:color="000000" w:sz="4" w:space="0"/>
            </w:tcBorders>
          </w:tcPr>
          <w:p>
            <w:pPr>
              <w:pStyle w:val="11"/>
              <w:spacing w:before="58" w:line="242" w:lineRule="auto"/>
              <w:ind w:left="288" w:right="62" w:hanging="209"/>
              <w:rPr>
                <w:sz w:val="21"/>
              </w:rPr>
            </w:pPr>
            <w:r>
              <w:rPr>
                <w:sz w:val="21"/>
              </w:rPr>
              <w:t>授权的其他知识产权（项）</w:t>
            </w:r>
          </w:p>
        </w:tc>
        <w:tc>
          <w:tcPr>
            <w:tcW w:w="2018" w:type="dxa"/>
            <w:gridSpan w:val="3"/>
            <w:tcBorders>
              <w:left w:val="single" w:color="000000" w:sz="4" w:space="0"/>
            </w:tcBorders>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1522" w:type="dxa"/>
          </w:tcPr>
          <w:p>
            <w:pPr>
              <w:pStyle w:val="11"/>
              <w:spacing w:before="73" w:line="242" w:lineRule="auto"/>
              <w:ind w:left="131" w:right="116"/>
              <w:rPr>
                <w:sz w:val="21"/>
              </w:rPr>
            </w:pPr>
            <w:r>
              <w:rPr>
                <w:sz w:val="21"/>
              </w:rPr>
              <w:t>本年度是否已申报其它奖项</w:t>
            </w:r>
          </w:p>
        </w:tc>
        <w:tc>
          <w:tcPr>
            <w:tcW w:w="7187" w:type="dxa"/>
            <w:gridSpan w:val="9"/>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1522" w:type="dxa"/>
          </w:tcPr>
          <w:p>
            <w:pPr>
              <w:pStyle w:val="11"/>
              <w:spacing w:before="1"/>
              <w:rPr>
                <w:sz w:val="18"/>
              </w:rPr>
            </w:pPr>
          </w:p>
          <w:p>
            <w:pPr>
              <w:pStyle w:val="11"/>
              <w:ind w:left="109" w:right="97"/>
              <w:jc w:val="center"/>
              <w:rPr>
                <w:sz w:val="21"/>
              </w:rPr>
            </w:pPr>
            <w:r>
              <w:rPr>
                <w:sz w:val="21"/>
              </w:rPr>
              <w:t>项目起止时间</w:t>
            </w:r>
          </w:p>
        </w:tc>
        <w:tc>
          <w:tcPr>
            <w:tcW w:w="1528" w:type="dxa"/>
            <w:tcBorders>
              <w:right w:val="nil"/>
            </w:tcBorders>
          </w:tcPr>
          <w:p>
            <w:pPr>
              <w:pStyle w:val="11"/>
              <w:spacing w:before="1"/>
              <w:rPr>
                <w:sz w:val="18"/>
              </w:rPr>
            </w:pPr>
          </w:p>
          <w:p>
            <w:pPr>
              <w:pStyle w:val="11"/>
              <w:ind w:left="133"/>
              <w:rPr>
                <w:sz w:val="21"/>
              </w:rPr>
            </w:pPr>
            <w:r>
              <w:rPr>
                <w:sz w:val="21"/>
              </w:rPr>
              <w:t>起始：</w:t>
            </w:r>
          </w:p>
        </w:tc>
        <w:tc>
          <w:tcPr>
            <w:tcW w:w="705" w:type="dxa"/>
            <w:tcBorders>
              <w:left w:val="nil"/>
              <w:right w:val="nil"/>
            </w:tcBorders>
          </w:tcPr>
          <w:p>
            <w:pPr>
              <w:pStyle w:val="11"/>
              <w:spacing w:before="1"/>
              <w:rPr>
                <w:sz w:val="18"/>
              </w:rPr>
            </w:pPr>
          </w:p>
          <w:p>
            <w:pPr>
              <w:pStyle w:val="11"/>
              <w:ind w:left="292"/>
              <w:rPr>
                <w:sz w:val="21"/>
              </w:rPr>
            </w:pPr>
            <w:r>
              <w:rPr>
                <w:w w:val="99"/>
                <w:sz w:val="21"/>
              </w:rPr>
              <w:t>年</w:t>
            </w:r>
          </w:p>
        </w:tc>
        <w:tc>
          <w:tcPr>
            <w:tcW w:w="631" w:type="dxa"/>
            <w:tcBorders>
              <w:left w:val="nil"/>
              <w:right w:val="nil"/>
            </w:tcBorders>
          </w:tcPr>
          <w:p>
            <w:pPr>
              <w:pStyle w:val="11"/>
              <w:spacing w:before="1"/>
              <w:rPr>
                <w:sz w:val="18"/>
              </w:rPr>
            </w:pPr>
          </w:p>
          <w:p>
            <w:pPr>
              <w:pStyle w:val="11"/>
              <w:ind w:left="216"/>
              <w:rPr>
                <w:sz w:val="21"/>
              </w:rPr>
            </w:pPr>
            <w:r>
              <w:rPr>
                <w:w w:val="99"/>
                <w:sz w:val="21"/>
              </w:rPr>
              <w:t>月</w:t>
            </w:r>
          </w:p>
        </w:tc>
        <w:tc>
          <w:tcPr>
            <w:tcW w:w="679" w:type="dxa"/>
            <w:tcBorders>
              <w:left w:val="nil"/>
            </w:tcBorders>
          </w:tcPr>
          <w:p>
            <w:pPr>
              <w:pStyle w:val="11"/>
              <w:spacing w:before="1"/>
              <w:rPr>
                <w:sz w:val="18"/>
              </w:rPr>
            </w:pPr>
          </w:p>
          <w:p>
            <w:pPr>
              <w:pStyle w:val="11"/>
              <w:ind w:left="216"/>
              <w:rPr>
                <w:sz w:val="21"/>
              </w:rPr>
            </w:pPr>
            <w:r>
              <w:rPr>
                <w:w w:val="99"/>
                <w:sz w:val="21"/>
              </w:rPr>
              <w:t>日</w:t>
            </w:r>
          </w:p>
        </w:tc>
        <w:tc>
          <w:tcPr>
            <w:tcW w:w="1371" w:type="dxa"/>
            <w:tcBorders>
              <w:right w:val="nil"/>
            </w:tcBorders>
          </w:tcPr>
          <w:p>
            <w:pPr>
              <w:pStyle w:val="11"/>
              <w:spacing w:before="1"/>
              <w:rPr>
                <w:sz w:val="18"/>
              </w:rPr>
            </w:pPr>
          </w:p>
          <w:p>
            <w:pPr>
              <w:pStyle w:val="11"/>
              <w:ind w:left="137"/>
              <w:rPr>
                <w:sz w:val="21"/>
              </w:rPr>
            </w:pPr>
            <w:r>
              <w:rPr>
                <w:sz w:val="21"/>
              </w:rPr>
              <w:t>完成：</w:t>
            </w:r>
          </w:p>
        </w:tc>
        <w:tc>
          <w:tcPr>
            <w:tcW w:w="255" w:type="dxa"/>
            <w:tcBorders>
              <w:left w:val="nil"/>
              <w:right w:val="nil"/>
            </w:tcBorders>
          </w:tcPr>
          <w:p>
            <w:pPr>
              <w:pStyle w:val="11"/>
              <w:rPr>
                <w:rFonts w:ascii="Times New Roman"/>
                <w:sz w:val="22"/>
              </w:rPr>
            </w:pPr>
          </w:p>
        </w:tc>
        <w:tc>
          <w:tcPr>
            <w:tcW w:w="747" w:type="dxa"/>
            <w:tcBorders>
              <w:left w:val="nil"/>
              <w:right w:val="nil"/>
            </w:tcBorders>
          </w:tcPr>
          <w:p>
            <w:pPr>
              <w:pStyle w:val="11"/>
              <w:spacing w:before="1"/>
              <w:rPr>
                <w:sz w:val="18"/>
              </w:rPr>
            </w:pPr>
          </w:p>
          <w:p>
            <w:pPr>
              <w:pStyle w:val="11"/>
              <w:ind w:left="304"/>
              <w:rPr>
                <w:sz w:val="21"/>
              </w:rPr>
            </w:pPr>
            <w:r>
              <w:rPr>
                <w:w w:val="99"/>
                <w:sz w:val="21"/>
              </w:rPr>
              <w:t>年</w:t>
            </w:r>
          </w:p>
        </w:tc>
        <w:tc>
          <w:tcPr>
            <w:tcW w:w="633" w:type="dxa"/>
            <w:tcBorders>
              <w:left w:val="nil"/>
              <w:right w:val="nil"/>
            </w:tcBorders>
          </w:tcPr>
          <w:p>
            <w:pPr>
              <w:pStyle w:val="11"/>
              <w:spacing w:before="1"/>
              <w:rPr>
                <w:sz w:val="18"/>
              </w:rPr>
            </w:pPr>
          </w:p>
          <w:p>
            <w:pPr>
              <w:pStyle w:val="11"/>
              <w:ind w:left="186"/>
              <w:rPr>
                <w:sz w:val="21"/>
              </w:rPr>
            </w:pPr>
            <w:r>
              <w:rPr>
                <w:w w:val="99"/>
                <w:sz w:val="21"/>
              </w:rPr>
              <w:t>月</w:t>
            </w:r>
          </w:p>
        </w:tc>
        <w:tc>
          <w:tcPr>
            <w:tcW w:w="638" w:type="dxa"/>
            <w:tcBorders>
              <w:left w:val="nil"/>
            </w:tcBorders>
          </w:tcPr>
          <w:p>
            <w:pPr>
              <w:pStyle w:val="11"/>
              <w:spacing w:before="1"/>
              <w:rPr>
                <w:sz w:val="18"/>
              </w:rPr>
            </w:pPr>
          </w:p>
          <w:p>
            <w:pPr>
              <w:pStyle w:val="11"/>
              <w:ind w:right="235"/>
              <w:jc w:val="right"/>
              <w:rPr>
                <w:sz w:val="21"/>
              </w:rPr>
            </w:pPr>
            <w:r>
              <w:rPr>
                <w:w w:val="99"/>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9" w:hRule="atLeast"/>
        </w:trPr>
        <w:tc>
          <w:tcPr>
            <w:tcW w:w="1522" w:type="dxa"/>
            <w:tcBorders>
              <w:bottom w:val="single" w:color="000000" w:sz="4" w:space="0"/>
            </w:tcBorders>
          </w:tcPr>
          <w:p>
            <w:pPr>
              <w:pStyle w:val="11"/>
              <w:rPr>
                <w:sz w:val="20"/>
              </w:rPr>
            </w:pPr>
          </w:p>
          <w:p>
            <w:pPr>
              <w:pStyle w:val="11"/>
              <w:spacing w:before="11"/>
              <w:rPr>
                <w:sz w:val="18"/>
              </w:rPr>
            </w:pPr>
          </w:p>
          <w:p>
            <w:pPr>
              <w:pStyle w:val="11"/>
              <w:spacing w:line="242" w:lineRule="auto"/>
              <w:ind w:left="551" w:right="8" w:hanging="524"/>
              <w:rPr>
                <w:sz w:val="21"/>
              </w:rPr>
            </w:pPr>
            <w:r>
              <w:rPr>
                <w:sz w:val="21"/>
              </w:rPr>
              <w:t>联系人及电话、邮箱</w:t>
            </w:r>
          </w:p>
        </w:tc>
        <w:tc>
          <w:tcPr>
            <w:tcW w:w="3543" w:type="dxa"/>
            <w:gridSpan w:val="4"/>
            <w:tcBorders>
              <w:bottom w:val="single" w:color="000000" w:sz="4" w:space="0"/>
            </w:tcBorders>
          </w:tcPr>
          <w:p>
            <w:pPr>
              <w:pStyle w:val="11"/>
              <w:rPr>
                <w:rFonts w:ascii="Times New Roman"/>
                <w:sz w:val="22"/>
              </w:rPr>
            </w:pPr>
          </w:p>
        </w:tc>
        <w:tc>
          <w:tcPr>
            <w:tcW w:w="1371" w:type="dxa"/>
            <w:tcBorders>
              <w:bottom w:val="single" w:color="000000" w:sz="4" w:space="0"/>
            </w:tcBorders>
          </w:tcPr>
          <w:p>
            <w:pPr>
              <w:pStyle w:val="11"/>
              <w:rPr>
                <w:sz w:val="20"/>
              </w:rPr>
            </w:pPr>
          </w:p>
          <w:p>
            <w:pPr>
              <w:pStyle w:val="11"/>
              <w:spacing w:before="7"/>
              <w:rPr>
                <w:sz w:val="29"/>
              </w:rPr>
            </w:pPr>
          </w:p>
          <w:p>
            <w:pPr>
              <w:pStyle w:val="11"/>
              <w:ind w:left="264"/>
              <w:rPr>
                <w:sz w:val="21"/>
              </w:rPr>
            </w:pPr>
            <w:r>
              <w:rPr>
                <w:sz w:val="21"/>
              </w:rPr>
              <w:t>填报时间</w:t>
            </w:r>
          </w:p>
        </w:tc>
        <w:tc>
          <w:tcPr>
            <w:tcW w:w="1002" w:type="dxa"/>
            <w:gridSpan w:val="2"/>
            <w:tcBorders>
              <w:bottom w:val="single" w:color="000000" w:sz="4" w:space="0"/>
              <w:right w:val="nil"/>
            </w:tcBorders>
          </w:tcPr>
          <w:p>
            <w:pPr>
              <w:pStyle w:val="11"/>
              <w:rPr>
                <w:sz w:val="20"/>
              </w:rPr>
            </w:pPr>
          </w:p>
          <w:p>
            <w:pPr>
              <w:pStyle w:val="11"/>
              <w:spacing w:before="7"/>
              <w:rPr>
                <w:sz w:val="29"/>
              </w:rPr>
            </w:pPr>
          </w:p>
          <w:p>
            <w:pPr>
              <w:pStyle w:val="11"/>
              <w:ind w:left="604"/>
              <w:rPr>
                <w:sz w:val="21"/>
              </w:rPr>
            </w:pPr>
            <w:r>
              <w:rPr>
                <w:w w:val="99"/>
                <w:sz w:val="21"/>
              </w:rPr>
              <w:t>年</w:t>
            </w:r>
          </w:p>
        </w:tc>
        <w:tc>
          <w:tcPr>
            <w:tcW w:w="633" w:type="dxa"/>
            <w:tcBorders>
              <w:left w:val="nil"/>
              <w:bottom w:val="single" w:color="000000" w:sz="4" w:space="0"/>
              <w:right w:val="nil"/>
            </w:tcBorders>
          </w:tcPr>
          <w:p>
            <w:pPr>
              <w:pStyle w:val="11"/>
              <w:rPr>
                <w:sz w:val="20"/>
              </w:rPr>
            </w:pPr>
          </w:p>
          <w:p>
            <w:pPr>
              <w:pStyle w:val="11"/>
              <w:spacing w:before="7"/>
              <w:rPr>
                <w:sz w:val="29"/>
              </w:rPr>
            </w:pPr>
          </w:p>
          <w:p>
            <w:pPr>
              <w:pStyle w:val="11"/>
              <w:ind w:left="241"/>
              <w:rPr>
                <w:sz w:val="21"/>
              </w:rPr>
            </w:pPr>
            <w:r>
              <w:rPr>
                <w:w w:val="99"/>
                <w:sz w:val="21"/>
              </w:rPr>
              <w:t>月</w:t>
            </w:r>
          </w:p>
        </w:tc>
        <w:tc>
          <w:tcPr>
            <w:tcW w:w="638" w:type="dxa"/>
            <w:tcBorders>
              <w:left w:val="nil"/>
              <w:bottom w:val="single" w:color="000000" w:sz="4" w:space="0"/>
            </w:tcBorders>
          </w:tcPr>
          <w:p>
            <w:pPr>
              <w:pStyle w:val="11"/>
              <w:rPr>
                <w:sz w:val="20"/>
              </w:rPr>
            </w:pPr>
          </w:p>
          <w:p>
            <w:pPr>
              <w:pStyle w:val="11"/>
              <w:spacing w:before="7"/>
              <w:rPr>
                <w:sz w:val="29"/>
              </w:rPr>
            </w:pPr>
          </w:p>
          <w:p>
            <w:pPr>
              <w:pStyle w:val="11"/>
              <w:ind w:right="182"/>
              <w:jc w:val="right"/>
              <w:rPr>
                <w:sz w:val="21"/>
              </w:rPr>
            </w:pPr>
            <w:r>
              <w:rPr>
                <w:w w:val="99"/>
                <w:sz w:val="21"/>
              </w:rPr>
              <w:t>日</w:t>
            </w:r>
          </w:p>
        </w:tc>
      </w:tr>
    </w:tbl>
    <w:p>
      <w:pPr>
        <w:spacing w:after="0"/>
        <w:jc w:val="right"/>
        <w:rPr>
          <w:sz w:val="21"/>
        </w:rPr>
        <w:sectPr>
          <w:headerReference r:id="rId5" w:type="default"/>
          <w:footerReference r:id="rId6" w:type="default"/>
          <w:type w:val="continuous"/>
          <w:pgSz w:w="12240" w:h="15840"/>
          <w:pgMar w:top="1020" w:right="1300" w:bottom="920" w:left="1500" w:header="760" w:footer="720" w:gutter="0"/>
          <w:pgNumType w:start="1"/>
          <w:cols w:space="720" w:num="1"/>
        </w:sectPr>
      </w:pPr>
    </w:p>
    <w:p>
      <w:pPr>
        <w:pStyle w:val="2"/>
        <w:spacing w:before="85"/>
      </w:pPr>
      <w:r>
        <mc:AlternateContent>
          <mc:Choice Requires="wps">
            <w:drawing>
              <wp:anchor distT="0" distB="0" distL="114300" distR="114300" simplePos="0" relativeHeight="251660288" behindDoc="1" locked="0" layoutInCell="1" allowOverlap="1">
                <wp:simplePos x="0" y="0"/>
                <wp:positionH relativeFrom="page">
                  <wp:posOffset>1118235</wp:posOffset>
                </wp:positionH>
                <wp:positionV relativeFrom="page">
                  <wp:posOffset>1038225</wp:posOffset>
                </wp:positionV>
                <wp:extent cx="5608320" cy="7816850"/>
                <wp:effectExtent l="0" t="0" r="0" b="0"/>
                <wp:wrapNone/>
                <wp:docPr id="3" name="任意多边形 4"/>
                <wp:cNvGraphicFramePr/>
                <a:graphic xmlns:a="http://schemas.openxmlformats.org/drawingml/2006/main">
                  <a:graphicData uri="http://schemas.microsoft.com/office/word/2010/wordprocessingShape">
                    <wps:wsp>
                      <wps:cNvSpPr/>
                      <wps:spPr>
                        <a:xfrm>
                          <a:off x="0" y="0"/>
                          <a:ext cx="5608320" cy="7816850"/>
                        </a:xfrm>
                        <a:custGeom>
                          <a:avLst/>
                          <a:gdLst/>
                          <a:ahLst/>
                          <a:cxnLst/>
                          <a:pathLst>
                            <a:path w="8832" h="12310">
                              <a:moveTo>
                                <a:pt x="0" y="266"/>
                              </a:moveTo>
                              <a:lnTo>
                                <a:pt x="8831" y="266"/>
                              </a:lnTo>
                              <a:moveTo>
                                <a:pt x="0" y="12561"/>
                              </a:moveTo>
                              <a:lnTo>
                                <a:pt x="8831" y="12561"/>
                              </a:lnTo>
                              <a:moveTo>
                                <a:pt x="7" y="259"/>
                              </a:moveTo>
                              <a:lnTo>
                                <a:pt x="7" y="12568"/>
                              </a:lnTo>
                              <a:moveTo>
                                <a:pt x="8824" y="273"/>
                              </a:moveTo>
                              <a:lnTo>
                                <a:pt x="8824" y="12568"/>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88.05pt;margin-top:81.75pt;height:615.5pt;width:441.6pt;mso-position-horizontal-relative:page;mso-position-vertical-relative:page;z-index:-251656192;mso-width-relative:page;mso-height-relative:page;" filled="f" stroked="t" coordsize="8832,12310" o:gfxdata="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3Fgt53AAAAA0BAAAPAAAAAAAAAAEAIAAAACIAAABkcnMvZG93&#10;bnJldi54bWxQSwECFAAUAAAACACHTuJAO8Ri424CAACXBQAADgAAAAAAAAABACAAAAArAQAAZHJz&#10;L2Uyb0RvYy54bWxQSwUGAAAAAAYABgBZAQAACwYAAAAA&#10;" path="m0,266l8831,266m0,12561l8831,12561m7,259l7,12568m8824,273l8824,12568e">
                <v:fill on="f" focussize="0,0"/>
                <v:stroke weight="0.72pt" color="#000000" joinstyle="round"/>
                <v:imagedata o:title=""/>
                <o:lock v:ext="edit" aspectratio="f"/>
              </v:shape>
            </w:pict>
          </mc:Fallback>
        </mc:AlternateContent>
      </w:r>
      <w:bookmarkStart w:id="1" w:name="二、项目简介"/>
      <w:bookmarkEnd w:id="1"/>
      <w:r>
        <w:t>二、项目简介</w:t>
      </w:r>
    </w:p>
    <w:p>
      <w:pPr>
        <w:pStyle w:val="6"/>
        <w:spacing w:before="8"/>
        <w:rPr>
          <w:rFonts w:ascii="黑体"/>
          <w:sz w:val="29"/>
        </w:rPr>
      </w:pPr>
    </w:p>
    <w:p>
      <w:pPr>
        <w:pStyle w:val="4"/>
        <w:ind w:left="400"/>
      </w:pPr>
      <w:r>
        <w:t>所属科学技术领域、主要内容、特点及应用推广情况</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9"/>
        <w:rPr>
          <w:b/>
          <w:sz w:val="22"/>
        </w:rPr>
      </w:pPr>
      <w:r>
        <mc:AlternateContent>
          <mc:Choice Requires="wps">
            <w:drawing>
              <wp:anchor distT="0" distB="0" distL="0" distR="0" simplePos="0" relativeHeight="251662336" behindDoc="1" locked="0" layoutInCell="1" allowOverlap="1">
                <wp:simplePos x="0" y="0"/>
                <wp:positionH relativeFrom="page">
                  <wp:posOffset>1454785</wp:posOffset>
                </wp:positionH>
                <wp:positionV relativeFrom="paragraph">
                  <wp:posOffset>209550</wp:posOffset>
                </wp:positionV>
                <wp:extent cx="2409825" cy="2997200"/>
                <wp:effectExtent l="0" t="0" r="0" b="0"/>
                <wp:wrapTopAndBottom/>
                <wp:docPr id="31" name="任意多边形 5"/>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5" o:spid="_x0000_s1026" o:spt="100" style="position:absolute;left:0pt;margin-left:114.55pt;margin-top:16.5pt;height:236pt;width:189.75pt;mso-position-horizontal-relative:page;mso-wrap-distance-bottom:0pt;mso-wrap-distance-top:0pt;z-index:-251654144;mso-width-relative:page;mso-height-relative:page;" fillcolor="#C0C0C0" filled="t" stroked="f" coordsize="3795,4720" o:gfxdata="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4091940</wp:posOffset>
                </wp:positionH>
                <wp:positionV relativeFrom="paragraph">
                  <wp:posOffset>222885</wp:posOffset>
                </wp:positionV>
                <wp:extent cx="2420620" cy="2970530"/>
                <wp:effectExtent l="0" t="0" r="0" b="0"/>
                <wp:wrapTopAndBottom/>
                <wp:docPr id="32" name="任意多边形 6"/>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0"/>
                              </a:moveTo>
                              <a:lnTo>
                                <a:pt x="307" y="698"/>
                              </a:lnTo>
                              <a:lnTo>
                                <a:pt x="3034" y="698"/>
                              </a:lnTo>
                              <a:lnTo>
                                <a:pt x="3262" y="417"/>
                              </a:lnTo>
                              <a:lnTo>
                                <a:pt x="3569" y="820"/>
                              </a:lnTo>
                              <a:lnTo>
                                <a:pt x="792" y="820"/>
                              </a:lnTo>
                              <a:lnTo>
                                <a:pt x="739" y="823"/>
                              </a:lnTo>
                              <a:lnTo>
                                <a:pt x="689" y="828"/>
                              </a:lnTo>
                              <a:lnTo>
                                <a:pt x="593" y="842"/>
                              </a:lnTo>
                              <a:lnTo>
                                <a:pt x="545" y="854"/>
                              </a:lnTo>
                              <a:lnTo>
                                <a:pt x="499" y="866"/>
                              </a:lnTo>
                              <a:lnTo>
                                <a:pt x="454" y="880"/>
                              </a:lnTo>
                              <a:close/>
                              <a:moveTo>
                                <a:pt x="1980" y="1363"/>
                              </a:moveTo>
                              <a:lnTo>
                                <a:pt x="1752" y="1363"/>
                              </a:lnTo>
                              <a:lnTo>
                                <a:pt x="1752" y="820"/>
                              </a:lnTo>
                              <a:lnTo>
                                <a:pt x="1980" y="820"/>
                              </a:lnTo>
                              <a:lnTo>
                                <a:pt x="1980" y="1363"/>
                              </a:lnTo>
                              <a:close/>
                              <a:moveTo>
                                <a:pt x="730" y="1543"/>
                              </a:moveTo>
                              <a:lnTo>
                                <a:pt x="583" y="1363"/>
                              </a:lnTo>
                              <a:lnTo>
                                <a:pt x="2806" y="1363"/>
                              </a:lnTo>
                              <a:lnTo>
                                <a:pt x="3017" y="1101"/>
                              </a:lnTo>
                              <a:lnTo>
                                <a:pt x="3310" y="1483"/>
                              </a:lnTo>
                              <a:lnTo>
                                <a:pt x="1068" y="1483"/>
                              </a:lnTo>
                              <a:lnTo>
                                <a:pt x="917" y="1497"/>
                              </a:lnTo>
                              <a:lnTo>
                                <a:pt x="821" y="1516"/>
                              </a:lnTo>
                              <a:lnTo>
                                <a:pt x="775" y="1528"/>
                              </a:lnTo>
                              <a:lnTo>
                                <a:pt x="730" y="1543"/>
                              </a:lnTo>
                              <a:close/>
                              <a:moveTo>
                                <a:pt x="1980" y="2068"/>
                              </a:moveTo>
                              <a:lnTo>
                                <a:pt x="1752" y="2068"/>
                              </a:lnTo>
                              <a:lnTo>
                                <a:pt x="1752" y="1483"/>
                              </a:lnTo>
                              <a:lnTo>
                                <a:pt x="1980" y="1483"/>
                              </a:lnTo>
                              <a:lnTo>
                                <a:pt x="1980" y="2068"/>
                              </a:lnTo>
                              <a:close/>
                              <a:moveTo>
                                <a:pt x="211" y="2248"/>
                              </a:moveTo>
                              <a:lnTo>
                                <a:pt x="65" y="2068"/>
                              </a:lnTo>
                              <a:lnTo>
                                <a:pt x="3197" y="2068"/>
                              </a:lnTo>
                              <a:lnTo>
                                <a:pt x="3439" y="1768"/>
                              </a:lnTo>
                              <a:lnTo>
                                <a:pt x="3763" y="2188"/>
                              </a:lnTo>
                              <a:lnTo>
                                <a:pt x="574" y="2188"/>
                              </a:lnTo>
                              <a:lnTo>
                                <a:pt x="547" y="2191"/>
                              </a:lnTo>
                              <a:lnTo>
                                <a:pt x="497" y="2193"/>
                              </a:lnTo>
                              <a:lnTo>
                                <a:pt x="398" y="2203"/>
                              </a:lnTo>
                              <a:lnTo>
                                <a:pt x="302" y="2222"/>
                              </a:lnTo>
                              <a:lnTo>
                                <a:pt x="257" y="2234"/>
                              </a:lnTo>
                              <a:lnTo>
                                <a:pt x="211" y="2248"/>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6"/>
                              </a:lnTo>
                              <a:lnTo>
                                <a:pt x="1339" y="2666"/>
                              </a:lnTo>
                              <a:lnTo>
                                <a:pt x="1380" y="2608"/>
                              </a:lnTo>
                              <a:lnTo>
                                <a:pt x="1423" y="2551"/>
                              </a:lnTo>
                              <a:lnTo>
                                <a:pt x="1462" y="2493"/>
                              </a:lnTo>
                              <a:lnTo>
                                <a:pt x="1502" y="2433"/>
                              </a:lnTo>
                              <a:lnTo>
                                <a:pt x="1579" y="2313"/>
                              </a:lnTo>
                              <a:lnTo>
                                <a:pt x="1618" y="2251"/>
                              </a:lnTo>
                              <a:lnTo>
                                <a:pt x="1654" y="2188"/>
                              </a:lnTo>
                              <a:lnTo>
                                <a:pt x="1963" y="2188"/>
                              </a:lnTo>
                              <a:lnTo>
                                <a:pt x="1982" y="2253"/>
                              </a:lnTo>
                              <a:lnTo>
                                <a:pt x="1994" y="2289"/>
                              </a:lnTo>
                              <a:lnTo>
                                <a:pt x="1882" y="2289"/>
                              </a:lnTo>
                              <a:lnTo>
                                <a:pt x="1824" y="2385"/>
                              </a:lnTo>
                              <a:lnTo>
                                <a:pt x="1793" y="2431"/>
                              </a:lnTo>
                              <a:lnTo>
                                <a:pt x="1764" y="2479"/>
                              </a:lnTo>
                              <a:lnTo>
                                <a:pt x="1733" y="2527"/>
                              </a:lnTo>
                              <a:lnTo>
                                <a:pt x="1699" y="2572"/>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2"/>
                              </a:lnTo>
                              <a:lnTo>
                                <a:pt x="672" y="3573"/>
                              </a:lnTo>
                              <a:lnTo>
                                <a:pt x="605" y="3614"/>
                              </a:lnTo>
                              <a:lnTo>
                                <a:pt x="535" y="3655"/>
                              </a:lnTo>
                              <a:lnTo>
                                <a:pt x="466" y="3691"/>
                              </a:lnTo>
                              <a:lnTo>
                                <a:pt x="394" y="3729"/>
                              </a:lnTo>
                              <a:lnTo>
                                <a:pt x="322" y="3765"/>
                              </a:lnTo>
                              <a:lnTo>
                                <a:pt x="173" y="3832"/>
                              </a:lnTo>
                              <a:lnTo>
                                <a:pt x="94" y="3864"/>
                              </a:lnTo>
                              <a:lnTo>
                                <a:pt x="17" y="3895"/>
                              </a:lnTo>
                              <a:close/>
                              <a:moveTo>
                                <a:pt x="3439" y="4456"/>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2"/>
                              </a:lnTo>
                              <a:lnTo>
                                <a:pt x="2381" y="3520"/>
                              </a:lnTo>
                              <a:lnTo>
                                <a:pt x="2357" y="3482"/>
                              </a:lnTo>
                              <a:lnTo>
                                <a:pt x="2335" y="3444"/>
                              </a:lnTo>
                              <a:lnTo>
                                <a:pt x="2311" y="3405"/>
                              </a:lnTo>
                              <a:lnTo>
                                <a:pt x="2290" y="3364"/>
                              </a:lnTo>
                              <a:lnTo>
                                <a:pt x="2266" y="3324"/>
                              </a:lnTo>
                              <a:lnTo>
                                <a:pt x="2222" y="3237"/>
                              </a:lnTo>
                              <a:lnTo>
                                <a:pt x="2201" y="3192"/>
                              </a:lnTo>
                              <a:lnTo>
                                <a:pt x="2179" y="3148"/>
                              </a:lnTo>
                              <a:lnTo>
                                <a:pt x="2160" y="3100"/>
                              </a:lnTo>
                              <a:lnTo>
                                <a:pt x="2138" y="3055"/>
                              </a:lnTo>
                              <a:lnTo>
                                <a:pt x="2119" y="3007"/>
                              </a:lnTo>
                              <a:lnTo>
                                <a:pt x="2098" y="2956"/>
                              </a:lnTo>
                              <a:lnTo>
                                <a:pt x="2059" y="2856"/>
                              </a:lnTo>
                              <a:lnTo>
                                <a:pt x="2021" y="2750"/>
                              </a:lnTo>
                              <a:lnTo>
                                <a:pt x="2002" y="2695"/>
                              </a:lnTo>
                              <a:lnTo>
                                <a:pt x="1985" y="2640"/>
                              </a:lnTo>
                              <a:lnTo>
                                <a:pt x="1966" y="2584"/>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0"/>
                              </a:lnTo>
                              <a:lnTo>
                                <a:pt x="2338" y="3098"/>
                              </a:lnTo>
                              <a:lnTo>
                                <a:pt x="2369" y="3153"/>
                              </a:lnTo>
                              <a:lnTo>
                                <a:pt x="2516" y="3153"/>
                              </a:lnTo>
                              <a:lnTo>
                                <a:pt x="2417" y="3232"/>
                              </a:lnTo>
                              <a:lnTo>
                                <a:pt x="2450" y="3280"/>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6"/>
                              </a:lnTo>
                              <a:lnTo>
                                <a:pt x="3811" y="4176"/>
                              </a:lnTo>
                              <a:lnTo>
                                <a:pt x="3749" y="4190"/>
                              </a:lnTo>
                              <a:lnTo>
                                <a:pt x="3691" y="4209"/>
                              </a:lnTo>
                              <a:lnTo>
                                <a:pt x="3665" y="4221"/>
                              </a:lnTo>
                              <a:lnTo>
                                <a:pt x="3612" y="4250"/>
                              </a:lnTo>
                              <a:lnTo>
                                <a:pt x="3590" y="4267"/>
                              </a:lnTo>
                              <a:lnTo>
                                <a:pt x="3566" y="4286"/>
                              </a:lnTo>
                              <a:lnTo>
                                <a:pt x="3545" y="4305"/>
                              </a:lnTo>
                              <a:lnTo>
                                <a:pt x="3526" y="4327"/>
                              </a:lnTo>
                              <a:lnTo>
                                <a:pt x="3504" y="4348"/>
                              </a:lnTo>
                              <a:lnTo>
                                <a:pt x="3454" y="4428"/>
                              </a:lnTo>
                              <a:lnTo>
                                <a:pt x="3439" y="4456"/>
                              </a:lnTo>
                              <a:close/>
                              <a:moveTo>
                                <a:pt x="2516" y="3153"/>
                              </a:moveTo>
                              <a:lnTo>
                                <a:pt x="2369" y="3153"/>
                              </a:lnTo>
                              <a:lnTo>
                                <a:pt x="2426" y="3096"/>
                              </a:lnTo>
                              <a:lnTo>
                                <a:pt x="2537" y="2980"/>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6"/>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6"/>
                              </a:lnTo>
                              <a:lnTo>
                                <a:pt x="1092" y="4195"/>
                              </a:lnTo>
                              <a:lnTo>
                                <a:pt x="1094" y="4171"/>
                              </a:lnTo>
                              <a:lnTo>
                                <a:pt x="1099" y="4147"/>
                              </a:lnTo>
                              <a:lnTo>
                                <a:pt x="1099" y="4120"/>
                              </a:lnTo>
                              <a:lnTo>
                                <a:pt x="1102" y="4094"/>
                              </a:lnTo>
                              <a:lnTo>
                                <a:pt x="1104" y="4065"/>
                              </a:lnTo>
                              <a:lnTo>
                                <a:pt x="1104" y="3254"/>
                              </a:lnTo>
                              <a:lnTo>
                                <a:pt x="1346" y="3254"/>
                              </a:lnTo>
                              <a:lnTo>
                                <a:pt x="1346" y="4216"/>
                              </a:lnTo>
                              <a:lnTo>
                                <a:pt x="1747" y="4216"/>
                              </a:lnTo>
                              <a:lnTo>
                                <a:pt x="1678" y="4269"/>
                              </a:lnTo>
                              <a:lnTo>
                                <a:pt x="1615" y="4322"/>
                              </a:lnTo>
                              <a:lnTo>
                                <a:pt x="1553" y="4372"/>
                              </a:lnTo>
                              <a:lnTo>
                                <a:pt x="1495" y="4420"/>
                              </a:lnTo>
                              <a:lnTo>
                                <a:pt x="1440" y="4468"/>
                              </a:lnTo>
                              <a:lnTo>
                                <a:pt x="1342" y="4557"/>
                              </a:lnTo>
                              <a:lnTo>
                                <a:pt x="1255" y="4639"/>
                              </a:lnTo>
                              <a:lnTo>
                                <a:pt x="1217" y="4677"/>
                              </a:lnTo>
                              <a:close/>
                              <a:moveTo>
                                <a:pt x="1747" y="4216"/>
                              </a:moveTo>
                              <a:lnTo>
                                <a:pt x="1346" y="4216"/>
                              </a:lnTo>
                              <a:lnTo>
                                <a:pt x="2191" y="3775"/>
                              </a:lnTo>
                              <a:lnTo>
                                <a:pt x="2222" y="3854"/>
                              </a:lnTo>
                              <a:lnTo>
                                <a:pt x="2050" y="3981"/>
                              </a:lnTo>
                              <a:lnTo>
                                <a:pt x="1970" y="4044"/>
                              </a:lnTo>
                              <a:lnTo>
                                <a:pt x="1891" y="4101"/>
                              </a:lnTo>
                              <a:lnTo>
                                <a:pt x="1817" y="4159"/>
                              </a:lnTo>
                              <a:lnTo>
                                <a:pt x="1747" y="4216"/>
                              </a:lnTo>
                              <a:close/>
                            </a:path>
                          </a:pathLst>
                        </a:custGeom>
                        <a:solidFill>
                          <a:srgbClr val="C0C0C0">
                            <a:alpha val="50200"/>
                          </a:srgbClr>
                        </a:solidFill>
                        <a:ln>
                          <a:noFill/>
                        </a:ln>
                      </wps:spPr>
                      <wps:bodyPr upright="1"/>
                    </wps:wsp>
                  </a:graphicData>
                </a:graphic>
              </wp:anchor>
            </w:drawing>
          </mc:Choice>
          <mc:Fallback>
            <w:pict>
              <v:shape id="任意多边形 6" o:spid="_x0000_s1026" o:spt="100" style="position:absolute;left:0pt;margin-left:322.2pt;margin-top:17.55pt;height:233.9pt;width:190.6pt;mso-position-horizontal-relative:page;mso-wrap-distance-bottom:0pt;mso-wrap-distance-top:0pt;z-index:-251654144;mso-width-relative:page;mso-height-relative:page;" fillcolor="#C0C0C0" filled="t" stroked="f" coordsize="3812,4678" o:gfxdata="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" path="m1980,698l1752,698,1752,513,1749,417,1747,333,1745,247,1742,163,1740,81,1735,0,2110,199,1980,338,1980,698xm454,880l307,698,3034,698,3262,417,3569,820,792,820,739,823,689,828,593,842,545,854,499,866,454,880xm1980,1363l1752,1363,1752,820,1980,820,1980,1363xm730,1543l583,1363,2806,1363,3017,1101,3310,1483,1068,1483,917,1497,821,1516,775,1528,730,1543xm1980,2068l1752,2068,1752,1483,1980,1483,1980,2068xm211,2248l65,2068,3197,2068,3439,1768,3763,2188,574,2188,547,2191,497,2193,398,2203,302,2222,257,2234,211,2248xm17,3895l0,3816,144,3734,211,3691,281,3650,410,3564,473,3518,535,3475,595,3429,653,3381,710,3336,821,3240,874,3192,924,3141,974,3093,1022,3043,1068,2990,1116,2937,1207,2832,1253,2776,1339,2666,1380,2608,1423,2551,1462,2493,1502,2433,1579,2313,1618,2251,1654,2188,1963,2188,1982,2253,1994,2289,1882,2289,1824,2385,1793,2431,1764,2479,1733,2527,1699,2572,1668,2618,1634,2666,1567,2757,1531,2805,1423,2942,1385,2988,1346,3031,1346,3254,1104,3254,1046,3302,926,3398,802,3489,737,3532,672,3573,605,3614,535,3655,466,3691,394,3729,322,3765,173,3832,94,3864,17,3895xm3439,4456l3382,4428,3322,4399,3206,4332,3151,4293,3094,4255,3038,4214,2983,4171,2873,4080,2820,4029,2765,3979,2712,3926,2659,3871,2606,3813,2556,3756,2503,3693,2455,3626,2429,3592,2381,3520,2357,3482,2335,3444,2311,3405,2290,3364,2266,3324,2222,3237,2201,3192,2179,3148,2160,3100,2138,3055,2119,3007,2098,2956,2059,2856,2021,2750,2002,2695,1985,2640,1966,2584,1932,2469,1882,2289,1994,2289,2026,2383,2050,2445,2071,2508,2095,2570,2122,2630,2146,2690,2198,2810,2225,2868,2251,2928,2280,2985,2309,3040,2338,3098,2369,3153,2516,3153,2417,3232,2450,3280,2484,3326,2585,3456,2621,3494,2657,3535,2729,3607,2767,3643,2844,3710,2882,3739,2921,3770,2962,3799,3000,3825,3043,3852,3084,3876,3130,3900,3173,3921,3221,3943,3266,3962,3317,3981,3418,4015,3523,4044,3694,4080,3751,4087,3811,4096,3811,4176,3749,4190,3691,4209,3665,4221,3612,4250,3590,4267,3566,4286,3545,4305,3526,4327,3504,4348,3454,4428,3439,4456xm2516,3153l2369,3153,2426,3096,2537,2980,2638,2870,2686,2815,2731,2760,2774,2707,2815,2652,2856,2599,2928,2493,2962,2443,2993,2390,3050,2289,3326,2630,3163,2652,2765,2956,2585,3098,2516,3153xm1217,4677l1022,4358,1042,4334,1049,4322,1058,4308,1066,4291,1070,4274,1078,4255,1087,4216,1092,4195,1094,4171,1099,4147,1099,4120,1102,4094,1104,4065,1104,3254,1346,3254,1346,4216,1747,4216,1678,4269,1615,4322,1553,4372,1495,4420,1440,4468,1342,4557,1255,4639,1217,4677xm1747,4216l1346,4216,2191,3775,2222,3854,2050,3981,1970,4044,1891,4101,1817,4159,1747,4216xe">
                <v:fill on="t" opacity="32899f" focussize="0,0"/>
                <v:stroke on="f"/>
                <v:imagedata o:title=""/>
                <o:lock v:ext="edit" aspectratio="f"/>
                <w10:wrap type="topAndBottom"/>
              </v:shape>
            </w:pict>
          </mc:Fallback>
        </mc:AlternateConten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1"/>
        <w:rPr>
          <w:b/>
          <w:sz w:val="18"/>
        </w:rPr>
      </w:pPr>
    </w:p>
    <w:p>
      <w:pPr>
        <w:pStyle w:val="6"/>
        <w:spacing w:before="1"/>
        <w:ind w:right="380"/>
        <w:jc w:val="right"/>
      </w:pPr>
      <w:r>
        <w:t xml:space="preserve">（不超过 </w:t>
      </w:r>
      <w:r>
        <w:rPr>
          <w:rFonts w:ascii="Times New Roman" w:eastAsia="Times New Roman"/>
        </w:rPr>
        <w:t xml:space="preserve">800 </w:t>
      </w:r>
      <w:r>
        <w:t>个汉字）</w:t>
      </w:r>
    </w:p>
    <w:p>
      <w:pPr>
        <w:spacing w:after="0"/>
        <w:jc w:val="right"/>
        <w:sectPr>
          <w:pgSz w:w="12240" w:h="15840"/>
          <w:pgMar w:top="1020" w:right="1300" w:bottom="920" w:left="1500" w:header="760" w:footer="720" w:gutter="0"/>
          <w:cols w:space="720" w:num="1"/>
        </w:sectPr>
      </w:pPr>
    </w:p>
    <w:p>
      <w:pPr>
        <w:pStyle w:val="2"/>
      </w:pPr>
      <w:r>
        <mc:AlternateContent>
          <mc:Choice Requires="wps">
            <w:drawing>
              <wp:anchor distT="0" distB="0" distL="114300" distR="114300" simplePos="0" relativeHeight="251660288" behindDoc="1" locked="0" layoutInCell="1" allowOverlap="1">
                <wp:simplePos x="0" y="0"/>
                <wp:positionH relativeFrom="page">
                  <wp:posOffset>1216660</wp:posOffset>
                </wp:positionH>
                <wp:positionV relativeFrom="page">
                  <wp:posOffset>996315</wp:posOffset>
                </wp:positionV>
                <wp:extent cx="5564505" cy="7906385"/>
                <wp:effectExtent l="0" t="0" r="0" b="0"/>
                <wp:wrapNone/>
                <wp:docPr id="6" name="任意多边形 7"/>
                <wp:cNvGraphicFramePr/>
                <a:graphic xmlns:a="http://schemas.openxmlformats.org/drawingml/2006/main">
                  <a:graphicData uri="http://schemas.microsoft.com/office/word/2010/wordprocessingShape">
                    <wps:wsp>
                      <wps:cNvSpPr/>
                      <wps:spPr>
                        <a:xfrm>
                          <a:off x="0" y="0"/>
                          <a:ext cx="5564505" cy="7906385"/>
                        </a:xfrm>
                        <a:custGeom>
                          <a:avLst/>
                          <a:gdLst/>
                          <a:ahLst/>
                          <a:cxnLst/>
                          <a:pathLst>
                            <a:path w="8763" h="12451">
                              <a:moveTo>
                                <a:pt x="0" y="257"/>
                              </a:moveTo>
                              <a:lnTo>
                                <a:pt x="8762" y="257"/>
                              </a:lnTo>
                              <a:moveTo>
                                <a:pt x="0" y="12693"/>
                              </a:moveTo>
                              <a:lnTo>
                                <a:pt x="8762" y="12693"/>
                              </a:lnTo>
                              <a:moveTo>
                                <a:pt x="7" y="250"/>
                              </a:moveTo>
                              <a:lnTo>
                                <a:pt x="7" y="12700"/>
                              </a:lnTo>
                              <a:moveTo>
                                <a:pt x="8755" y="264"/>
                              </a:moveTo>
                              <a:lnTo>
                                <a:pt x="8755" y="1270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95.8pt;margin-top:78.45pt;height:622.55pt;width:438.15pt;mso-position-horizontal-relative:page;mso-position-vertical-relative:page;z-index:-251656192;mso-width-relative:page;mso-height-relative:page;" filled="f" stroked="t" coordsize="8763,12451" o:gfxdata="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H9X0lNcAAAANAQAADwAAAAAAAAABACAAAAAi&#10;AAAAZHJzL2Rvd25yZXYueG1sUEsBAhQAFAAAAAgAh07iQCAv1Z99AgAAlwUAAA4AAAAAAAAAAQAg&#10;AAAAJgEAAGRycy9lMm9Eb2MueG1sUEsFBgAAAAAGAAYAWQEAABUGAAAAAA==&#10;" path="m0,257l8762,257m0,12693l8762,12693m7,250l7,12700m8755,264l8755,12700e">
                <v:fill on="f" focussize="0,0"/>
                <v:stroke weight="0.72pt" color="#000000" joinstyle="round"/>
                <v:imagedata o:title=""/>
                <o:lock v:ext="edit" aspectratio="f"/>
              </v:shape>
            </w:pict>
          </mc:Fallback>
        </mc:AlternateContent>
      </w:r>
      <w:bookmarkStart w:id="2" w:name="三、项目详细内容"/>
      <w:bookmarkEnd w:id="2"/>
      <w:r>
        <w:t>三、项目详细内容</w:t>
      </w:r>
    </w:p>
    <w:p>
      <w:pPr>
        <w:pStyle w:val="6"/>
        <w:spacing w:before="11"/>
        <w:rPr>
          <w:rFonts w:ascii="黑体"/>
        </w:rPr>
      </w:pPr>
    </w:p>
    <w:p>
      <w:pPr>
        <w:pStyle w:val="4"/>
        <w:spacing w:before="67"/>
        <w:ind w:left="532"/>
      </w:pPr>
      <w:r>
        <w:t>1、立项背景</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5"/>
        <w:rPr>
          <w:b/>
          <w:sz w:val="28"/>
        </w:rPr>
      </w:pPr>
      <w:r>
        <mc:AlternateContent>
          <mc:Choice Requires="wps">
            <w:drawing>
              <wp:anchor distT="0" distB="0" distL="0" distR="0" simplePos="0" relativeHeight="251662336" behindDoc="1" locked="0" layoutInCell="1" allowOverlap="1">
                <wp:simplePos x="0" y="0"/>
                <wp:positionH relativeFrom="page">
                  <wp:posOffset>1454785</wp:posOffset>
                </wp:positionH>
                <wp:positionV relativeFrom="paragraph">
                  <wp:posOffset>255905</wp:posOffset>
                </wp:positionV>
                <wp:extent cx="2409825" cy="2997200"/>
                <wp:effectExtent l="0" t="0" r="0" b="0"/>
                <wp:wrapTopAndBottom/>
                <wp:docPr id="33" name="任意多边形 8"/>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8" o:spid="_x0000_s1026" o:spt="100" style="position:absolute;left:0pt;margin-left:114.55pt;margin-top:20.15pt;height:236pt;width:189.75pt;mso-position-horizontal-relative:page;mso-wrap-distance-bottom:0pt;mso-wrap-distance-top:0pt;z-index:-251654144;mso-width-relative:page;mso-height-relative:page;" fillcolor="#C0C0C0" filled="t" stroked="f" coordsize="3795,4720" o:gfxdata="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ECOzxvcAAAACgEAAA8AAAAAAAAAAQAgAAAAIgAAAGRycy9kb3ducmV2LnhtbFBL&#10;AQIUABQAAAAIAIdO4kCoPijSEgkAAA4xAAAOAAAAAAAAAAEAIAAAACsBAABkcnMvZTJvRG9jLnht&#10;bFBLBQYAAAAABgAGAFkBAACvD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4091940</wp:posOffset>
                </wp:positionH>
                <wp:positionV relativeFrom="paragraph">
                  <wp:posOffset>269875</wp:posOffset>
                </wp:positionV>
                <wp:extent cx="2420620" cy="2970530"/>
                <wp:effectExtent l="0" t="0" r="0" b="0"/>
                <wp:wrapTopAndBottom/>
                <wp:docPr id="34" name="任意多边形 9"/>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9"/>
                              </a:moveTo>
                              <a:lnTo>
                                <a:pt x="1752" y="699"/>
                              </a:lnTo>
                              <a:lnTo>
                                <a:pt x="1752" y="514"/>
                              </a:lnTo>
                              <a:lnTo>
                                <a:pt x="1749" y="418"/>
                              </a:lnTo>
                              <a:lnTo>
                                <a:pt x="1747" y="334"/>
                              </a:lnTo>
                              <a:lnTo>
                                <a:pt x="1745" y="247"/>
                              </a:lnTo>
                              <a:lnTo>
                                <a:pt x="1742" y="163"/>
                              </a:lnTo>
                              <a:lnTo>
                                <a:pt x="1740" y="82"/>
                              </a:lnTo>
                              <a:lnTo>
                                <a:pt x="1735" y="0"/>
                              </a:lnTo>
                              <a:lnTo>
                                <a:pt x="2110" y="199"/>
                              </a:lnTo>
                              <a:lnTo>
                                <a:pt x="1980" y="339"/>
                              </a:lnTo>
                              <a:lnTo>
                                <a:pt x="1980" y="699"/>
                              </a:lnTo>
                              <a:close/>
                              <a:moveTo>
                                <a:pt x="454" y="881"/>
                              </a:moveTo>
                              <a:lnTo>
                                <a:pt x="307" y="699"/>
                              </a:lnTo>
                              <a:lnTo>
                                <a:pt x="3034" y="699"/>
                              </a:lnTo>
                              <a:lnTo>
                                <a:pt x="3262" y="418"/>
                              </a:lnTo>
                              <a:lnTo>
                                <a:pt x="3569" y="821"/>
                              </a:lnTo>
                              <a:lnTo>
                                <a:pt x="792" y="821"/>
                              </a:lnTo>
                              <a:lnTo>
                                <a:pt x="739" y="823"/>
                              </a:lnTo>
                              <a:lnTo>
                                <a:pt x="689" y="828"/>
                              </a:lnTo>
                              <a:lnTo>
                                <a:pt x="593" y="843"/>
                              </a:lnTo>
                              <a:lnTo>
                                <a:pt x="545" y="855"/>
                              </a:lnTo>
                              <a:lnTo>
                                <a:pt x="499" y="867"/>
                              </a:lnTo>
                              <a:lnTo>
                                <a:pt x="454" y="881"/>
                              </a:lnTo>
                              <a:close/>
                              <a:moveTo>
                                <a:pt x="1980" y="1363"/>
                              </a:moveTo>
                              <a:lnTo>
                                <a:pt x="1752" y="1363"/>
                              </a:lnTo>
                              <a:lnTo>
                                <a:pt x="1752" y="821"/>
                              </a:lnTo>
                              <a:lnTo>
                                <a:pt x="1980" y="821"/>
                              </a:lnTo>
                              <a:lnTo>
                                <a:pt x="1980" y="1363"/>
                              </a:lnTo>
                              <a:close/>
                              <a:moveTo>
                                <a:pt x="730" y="1543"/>
                              </a:moveTo>
                              <a:lnTo>
                                <a:pt x="583" y="1363"/>
                              </a:lnTo>
                              <a:lnTo>
                                <a:pt x="2806" y="1363"/>
                              </a:lnTo>
                              <a:lnTo>
                                <a:pt x="3017" y="1102"/>
                              </a:lnTo>
                              <a:lnTo>
                                <a:pt x="3310" y="1483"/>
                              </a:lnTo>
                              <a:lnTo>
                                <a:pt x="1068" y="1483"/>
                              </a:lnTo>
                              <a:lnTo>
                                <a:pt x="917" y="1498"/>
                              </a:lnTo>
                              <a:lnTo>
                                <a:pt x="821" y="1517"/>
                              </a:lnTo>
                              <a:lnTo>
                                <a:pt x="775" y="1529"/>
                              </a:lnTo>
                              <a:lnTo>
                                <a:pt x="730" y="1543"/>
                              </a:lnTo>
                              <a:close/>
                              <a:moveTo>
                                <a:pt x="1980" y="2069"/>
                              </a:moveTo>
                              <a:lnTo>
                                <a:pt x="1752" y="2069"/>
                              </a:lnTo>
                              <a:lnTo>
                                <a:pt x="1752" y="1483"/>
                              </a:lnTo>
                              <a:lnTo>
                                <a:pt x="1980" y="1483"/>
                              </a:lnTo>
                              <a:lnTo>
                                <a:pt x="1980" y="2069"/>
                              </a:lnTo>
                              <a:close/>
                              <a:moveTo>
                                <a:pt x="211" y="2249"/>
                              </a:moveTo>
                              <a:lnTo>
                                <a:pt x="65" y="2069"/>
                              </a:lnTo>
                              <a:lnTo>
                                <a:pt x="3197" y="2069"/>
                              </a:lnTo>
                              <a:lnTo>
                                <a:pt x="3439" y="1769"/>
                              </a:lnTo>
                              <a:lnTo>
                                <a:pt x="3763" y="2189"/>
                              </a:lnTo>
                              <a:lnTo>
                                <a:pt x="574" y="2189"/>
                              </a:lnTo>
                              <a:lnTo>
                                <a:pt x="547" y="2191"/>
                              </a:lnTo>
                              <a:lnTo>
                                <a:pt x="497" y="2194"/>
                              </a:lnTo>
                              <a:lnTo>
                                <a:pt x="398" y="2203"/>
                              </a:lnTo>
                              <a:lnTo>
                                <a:pt x="302" y="2223"/>
                              </a:lnTo>
                              <a:lnTo>
                                <a:pt x="257" y="2235"/>
                              </a:lnTo>
                              <a:lnTo>
                                <a:pt x="211" y="2249"/>
                              </a:lnTo>
                              <a:close/>
                              <a:moveTo>
                                <a:pt x="17" y="3895"/>
                              </a:moveTo>
                              <a:lnTo>
                                <a:pt x="0" y="3816"/>
                              </a:lnTo>
                              <a:lnTo>
                                <a:pt x="144" y="3735"/>
                              </a:lnTo>
                              <a:lnTo>
                                <a:pt x="211" y="3691"/>
                              </a:lnTo>
                              <a:lnTo>
                                <a:pt x="281" y="3651"/>
                              </a:lnTo>
                              <a:lnTo>
                                <a:pt x="410" y="3564"/>
                              </a:lnTo>
                              <a:lnTo>
                                <a:pt x="473" y="3519"/>
                              </a:lnTo>
                              <a:lnTo>
                                <a:pt x="535" y="3475"/>
                              </a:lnTo>
                              <a:lnTo>
                                <a:pt x="595" y="3430"/>
                              </a:lnTo>
                              <a:lnTo>
                                <a:pt x="653" y="3382"/>
                              </a:lnTo>
                              <a:lnTo>
                                <a:pt x="710" y="3336"/>
                              </a:lnTo>
                              <a:lnTo>
                                <a:pt x="821" y="3240"/>
                              </a:lnTo>
                              <a:lnTo>
                                <a:pt x="874" y="3192"/>
                              </a:lnTo>
                              <a:lnTo>
                                <a:pt x="924" y="3142"/>
                              </a:lnTo>
                              <a:lnTo>
                                <a:pt x="974" y="3094"/>
                              </a:lnTo>
                              <a:lnTo>
                                <a:pt x="1022" y="3043"/>
                              </a:lnTo>
                              <a:lnTo>
                                <a:pt x="1068" y="2991"/>
                              </a:lnTo>
                              <a:lnTo>
                                <a:pt x="1116" y="2938"/>
                              </a:lnTo>
                              <a:lnTo>
                                <a:pt x="1207" y="2832"/>
                              </a:lnTo>
                              <a:lnTo>
                                <a:pt x="1253" y="2777"/>
                              </a:lnTo>
                              <a:lnTo>
                                <a:pt x="1339" y="2667"/>
                              </a:lnTo>
                              <a:lnTo>
                                <a:pt x="1380" y="2609"/>
                              </a:lnTo>
                              <a:lnTo>
                                <a:pt x="1423" y="2551"/>
                              </a:lnTo>
                              <a:lnTo>
                                <a:pt x="1462" y="2494"/>
                              </a:lnTo>
                              <a:lnTo>
                                <a:pt x="1502" y="2434"/>
                              </a:lnTo>
                              <a:lnTo>
                                <a:pt x="1579" y="2314"/>
                              </a:lnTo>
                              <a:lnTo>
                                <a:pt x="1618" y="2251"/>
                              </a:lnTo>
                              <a:lnTo>
                                <a:pt x="1654" y="2189"/>
                              </a:lnTo>
                              <a:lnTo>
                                <a:pt x="1963" y="2189"/>
                              </a:lnTo>
                              <a:lnTo>
                                <a:pt x="1982" y="2254"/>
                              </a:lnTo>
                              <a:lnTo>
                                <a:pt x="1994" y="2290"/>
                              </a:lnTo>
                              <a:lnTo>
                                <a:pt x="1882" y="2290"/>
                              </a:lnTo>
                              <a:lnTo>
                                <a:pt x="1824" y="2386"/>
                              </a:lnTo>
                              <a:lnTo>
                                <a:pt x="1793" y="2431"/>
                              </a:lnTo>
                              <a:lnTo>
                                <a:pt x="1764" y="2479"/>
                              </a:lnTo>
                              <a:lnTo>
                                <a:pt x="1733" y="2527"/>
                              </a:lnTo>
                              <a:lnTo>
                                <a:pt x="1699" y="2573"/>
                              </a:lnTo>
                              <a:lnTo>
                                <a:pt x="1668" y="2619"/>
                              </a:lnTo>
                              <a:lnTo>
                                <a:pt x="1634" y="2667"/>
                              </a:lnTo>
                              <a:lnTo>
                                <a:pt x="1567" y="2758"/>
                              </a:lnTo>
                              <a:lnTo>
                                <a:pt x="1531" y="2806"/>
                              </a:lnTo>
                              <a:lnTo>
                                <a:pt x="1423" y="2943"/>
                              </a:lnTo>
                              <a:lnTo>
                                <a:pt x="1385" y="2988"/>
                              </a:lnTo>
                              <a:lnTo>
                                <a:pt x="1346" y="3031"/>
                              </a:lnTo>
                              <a:lnTo>
                                <a:pt x="1346" y="3255"/>
                              </a:lnTo>
                              <a:lnTo>
                                <a:pt x="1104" y="3255"/>
                              </a:lnTo>
                              <a:lnTo>
                                <a:pt x="1046" y="3303"/>
                              </a:lnTo>
                              <a:lnTo>
                                <a:pt x="926" y="3399"/>
                              </a:lnTo>
                              <a:lnTo>
                                <a:pt x="802" y="3490"/>
                              </a:lnTo>
                              <a:lnTo>
                                <a:pt x="737" y="3533"/>
                              </a:lnTo>
                              <a:lnTo>
                                <a:pt x="672" y="3574"/>
                              </a:lnTo>
                              <a:lnTo>
                                <a:pt x="605" y="3615"/>
                              </a:lnTo>
                              <a:lnTo>
                                <a:pt x="535" y="3655"/>
                              </a:lnTo>
                              <a:lnTo>
                                <a:pt x="466" y="3691"/>
                              </a:lnTo>
                              <a:lnTo>
                                <a:pt x="394" y="3730"/>
                              </a:lnTo>
                              <a:lnTo>
                                <a:pt x="322" y="3766"/>
                              </a:lnTo>
                              <a:lnTo>
                                <a:pt x="173" y="3833"/>
                              </a:lnTo>
                              <a:lnTo>
                                <a:pt x="94" y="3864"/>
                              </a:lnTo>
                              <a:lnTo>
                                <a:pt x="17" y="3895"/>
                              </a:lnTo>
                              <a:close/>
                              <a:moveTo>
                                <a:pt x="3439" y="4457"/>
                              </a:moveTo>
                              <a:lnTo>
                                <a:pt x="3382" y="4428"/>
                              </a:lnTo>
                              <a:lnTo>
                                <a:pt x="3322" y="4399"/>
                              </a:lnTo>
                              <a:lnTo>
                                <a:pt x="3206" y="4332"/>
                              </a:lnTo>
                              <a:lnTo>
                                <a:pt x="3151" y="4294"/>
                              </a:lnTo>
                              <a:lnTo>
                                <a:pt x="3094" y="4255"/>
                              </a:lnTo>
                              <a:lnTo>
                                <a:pt x="3038" y="4215"/>
                              </a:lnTo>
                              <a:lnTo>
                                <a:pt x="2983" y="4171"/>
                              </a:lnTo>
                              <a:lnTo>
                                <a:pt x="2873" y="4080"/>
                              </a:lnTo>
                              <a:lnTo>
                                <a:pt x="2820" y="4030"/>
                              </a:lnTo>
                              <a:lnTo>
                                <a:pt x="2765" y="3979"/>
                              </a:lnTo>
                              <a:lnTo>
                                <a:pt x="2712" y="3927"/>
                              </a:lnTo>
                              <a:lnTo>
                                <a:pt x="2659" y="3871"/>
                              </a:lnTo>
                              <a:lnTo>
                                <a:pt x="2606" y="3814"/>
                              </a:lnTo>
                              <a:lnTo>
                                <a:pt x="2556" y="3756"/>
                              </a:lnTo>
                              <a:lnTo>
                                <a:pt x="2503" y="3694"/>
                              </a:lnTo>
                              <a:lnTo>
                                <a:pt x="2455" y="3627"/>
                              </a:lnTo>
                              <a:lnTo>
                                <a:pt x="2429" y="3593"/>
                              </a:lnTo>
                              <a:lnTo>
                                <a:pt x="2381" y="3521"/>
                              </a:lnTo>
                              <a:lnTo>
                                <a:pt x="2357" y="3483"/>
                              </a:lnTo>
                              <a:lnTo>
                                <a:pt x="2335" y="3444"/>
                              </a:lnTo>
                              <a:lnTo>
                                <a:pt x="2311" y="3406"/>
                              </a:lnTo>
                              <a:lnTo>
                                <a:pt x="2290" y="3365"/>
                              </a:lnTo>
                              <a:lnTo>
                                <a:pt x="2266" y="3324"/>
                              </a:lnTo>
                              <a:lnTo>
                                <a:pt x="2222" y="3238"/>
                              </a:lnTo>
                              <a:lnTo>
                                <a:pt x="2201" y="3192"/>
                              </a:lnTo>
                              <a:lnTo>
                                <a:pt x="2179" y="3149"/>
                              </a:lnTo>
                              <a:lnTo>
                                <a:pt x="2160" y="3101"/>
                              </a:lnTo>
                              <a:lnTo>
                                <a:pt x="2138" y="3055"/>
                              </a:lnTo>
                              <a:lnTo>
                                <a:pt x="2119" y="3007"/>
                              </a:lnTo>
                              <a:lnTo>
                                <a:pt x="2098" y="2957"/>
                              </a:lnTo>
                              <a:lnTo>
                                <a:pt x="2059" y="2856"/>
                              </a:lnTo>
                              <a:lnTo>
                                <a:pt x="2021" y="2751"/>
                              </a:lnTo>
                              <a:lnTo>
                                <a:pt x="2002" y="2695"/>
                              </a:lnTo>
                              <a:lnTo>
                                <a:pt x="1985" y="2640"/>
                              </a:lnTo>
                              <a:lnTo>
                                <a:pt x="1966" y="2585"/>
                              </a:lnTo>
                              <a:lnTo>
                                <a:pt x="1932" y="2470"/>
                              </a:lnTo>
                              <a:lnTo>
                                <a:pt x="1882" y="2290"/>
                              </a:lnTo>
                              <a:lnTo>
                                <a:pt x="1994" y="2290"/>
                              </a:lnTo>
                              <a:lnTo>
                                <a:pt x="2026" y="2383"/>
                              </a:lnTo>
                              <a:lnTo>
                                <a:pt x="2050" y="2446"/>
                              </a:lnTo>
                              <a:lnTo>
                                <a:pt x="2071" y="2508"/>
                              </a:lnTo>
                              <a:lnTo>
                                <a:pt x="2095" y="2571"/>
                              </a:lnTo>
                              <a:lnTo>
                                <a:pt x="2122" y="2631"/>
                              </a:lnTo>
                              <a:lnTo>
                                <a:pt x="2146" y="2691"/>
                              </a:lnTo>
                              <a:lnTo>
                                <a:pt x="2198" y="2811"/>
                              </a:lnTo>
                              <a:lnTo>
                                <a:pt x="2225" y="2868"/>
                              </a:lnTo>
                              <a:lnTo>
                                <a:pt x="2251" y="2928"/>
                              </a:lnTo>
                              <a:lnTo>
                                <a:pt x="2280" y="2986"/>
                              </a:lnTo>
                              <a:lnTo>
                                <a:pt x="2309" y="3041"/>
                              </a:lnTo>
                              <a:lnTo>
                                <a:pt x="2338" y="3099"/>
                              </a:lnTo>
                              <a:lnTo>
                                <a:pt x="2369" y="3154"/>
                              </a:lnTo>
                              <a:lnTo>
                                <a:pt x="2516" y="3154"/>
                              </a:lnTo>
                              <a:lnTo>
                                <a:pt x="2417" y="3233"/>
                              </a:lnTo>
                              <a:lnTo>
                                <a:pt x="2450" y="3281"/>
                              </a:lnTo>
                              <a:lnTo>
                                <a:pt x="2484" y="3327"/>
                              </a:lnTo>
                              <a:lnTo>
                                <a:pt x="2585" y="3456"/>
                              </a:lnTo>
                              <a:lnTo>
                                <a:pt x="2621" y="3495"/>
                              </a:lnTo>
                              <a:lnTo>
                                <a:pt x="2657" y="3535"/>
                              </a:lnTo>
                              <a:lnTo>
                                <a:pt x="2729" y="3607"/>
                              </a:lnTo>
                              <a:lnTo>
                                <a:pt x="2767" y="3643"/>
                              </a:lnTo>
                              <a:lnTo>
                                <a:pt x="2844" y="3711"/>
                              </a:lnTo>
                              <a:lnTo>
                                <a:pt x="2882" y="3739"/>
                              </a:lnTo>
                              <a:lnTo>
                                <a:pt x="2921" y="3771"/>
                              </a:lnTo>
                              <a:lnTo>
                                <a:pt x="2962" y="3799"/>
                              </a:lnTo>
                              <a:lnTo>
                                <a:pt x="3000" y="3826"/>
                              </a:lnTo>
                              <a:lnTo>
                                <a:pt x="3043" y="3852"/>
                              </a:lnTo>
                              <a:lnTo>
                                <a:pt x="3084" y="3876"/>
                              </a:lnTo>
                              <a:lnTo>
                                <a:pt x="3130" y="3900"/>
                              </a:lnTo>
                              <a:lnTo>
                                <a:pt x="3173" y="3922"/>
                              </a:lnTo>
                              <a:lnTo>
                                <a:pt x="3221" y="3943"/>
                              </a:lnTo>
                              <a:lnTo>
                                <a:pt x="3266" y="3963"/>
                              </a:lnTo>
                              <a:lnTo>
                                <a:pt x="3317" y="3982"/>
                              </a:lnTo>
                              <a:lnTo>
                                <a:pt x="3418" y="4015"/>
                              </a:lnTo>
                              <a:lnTo>
                                <a:pt x="3523" y="4044"/>
                              </a:lnTo>
                              <a:lnTo>
                                <a:pt x="3694" y="4080"/>
                              </a:lnTo>
                              <a:lnTo>
                                <a:pt x="3751" y="4087"/>
                              </a:lnTo>
                              <a:lnTo>
                                <a:pt x="3811" y="4097"/>
                              </a:lnTo>
                              <a:lnTo>
                                <a:pt x="3811" y="4176"/>
                              </a:lnTo>
                              <a:lnTo>
                                <a:pt x="3749" y="4191"/>
                              </a:lnTo>
                              <a:lnTo>
                                <a:pt x="3691" y="4210"/>
                              </a:lnTo>
                              <a:lnTo>
                                <a:pt x="3665" y="4222"/>
                              </a:lnTo>
                              <a:lnTo>
                                <a:pt x="3612" y="4251"/>
                              </a:lnTo>
                              <a:lnTo>
                                <a:pt x="3590" y="4267"/>
                              </a:lnTo>
                              <a:lnTo>
                                <a:pt x="3566" y="4287"/>
                              </a:lnTo>
                              <a:lnTo>
                                <a:pt x="3545" y="4306"/>
                              </a:lnTo>
                              <a:lnTo>
                                <a:pt x="3526" y="4327"/>
                              </a:lnTo>
                              <a:lnTo>
                                <a:pt x="3504" y="4349"/>
                              </a:lnTo>
                              <a:lnTo>
                                <a:pt x="3454" y="4428"/>
                              </a:lnTo>
                              <a:lnTo>
                                <a:pt x="3439" y="4457"/>
                              </a:lnTo>
                              <a:close/>
                              <a:moveTo>
                                <a:pt x="2516" y="3154"/>
                              </a:moveTo>
                              <a:lnTo>
                                <a:pt x="2369" y="3154"/>
                              </a:lnTo>
                              <a:lnTo>
                                <a:pt x="2426" y="3096"/>
                              </a:lnTo>
                              <a:lnTo>
                                <a:pt x="2537" y="2981"/>
                              </a:lnTo>
                              <a:lnTo>
                                <a:pt x="2638" y="2871"/>
                              </a:lnTo>
                              <a:lnTo>
                                <a:pt x="2686" y="2815"/>
                              </a:lnTo>
                              <a:lnTo>
                                <a:pt x="2731" y="2760"/>
                              </a:lnTo>
                              <a:lnTo>
                                <a:pt x="2774" y="2707"/>
                              </a:lnTo>
                              <a:lnTo>
                                <a:pt x="2815" y="2652"/>
                              </a:lnTo>
                              <a:lnTo>
                                <a:pt x="2856" y="2599"/>
                              </a:lnTo>
                              <a:lnTo>
                                <a:pt x="2928" y="2494"/>
                              </a:lnTo>
                              <a:lnTo>
                                <a:pt x="2962" y="2443"/>
                              </a:lnTo>
                              <a:lnTo>
                                <a:pt x="2993" y="2391"/>
                              </a:lnTo>
                              <a:lnTo>
                                <a:pt x="3050" y="2290"/>
                              </a:lnTo>
                              <a:lnTo>
                                <a:pt x="3326" y="2631"/>
                              </a:lnTo>
                              <a:lnTo>
                                <a:pt x="3163" y="2652"/>
                              </a:lnTo>
                              <a:lnTo>
                                <a:pt x="2765" y="2957"/>
                              </a:lnTo>
                              <a:lnTo>
                                <a:pt x="2585" y="3099"/>
                              </a:lnTo>
                              <a:lnTo>
                                <a:pt x="2516" y="3154"/>
                              </a:lnTo>
                              <a:close/>
                              <a:moveTo>
                                <a:pt x="1217" y="4678"/>
                              </a:moveTo>
                              <a:lnTo>
                                <a:pt x="1022" y="4359"/>
                              </a:lnTo>
                              <a:lnTo>
                                <a:pt x="1042" y="4335"/>
                              </a:lnTo>
                              <a:lnTo>
                                <a:pt x="1049" y="4323"/>
                              </a:lnTo>
                              <a:lnTo>
                                <a:pt x="1058" y="4308"/>
                              </a:lnTo>
                              <a:lnTo>
                                <a:pt x="1066" y="4291"/>
                              </a:lnTo>
                              <a:lnTo>
                                <a:pt x="1070" y="4275"/>
                              </a:lnTo>
                              <a:lnTo>
                                <a:pt x="1078" y="4255"/>
                              </a:lnTo>
                              <a:lnTo>
                                <a:pt x="1087" y="4217"/>
                              </a:lnTo>
                              <a:lnTo>
                                <a:pt x="1092" y="4195"/>
                              </a:lnTo>
                              <a:lnTo>
                                <a:pt x="1094" y="4171"/>
                              </a:lnTo>
                              <a:lnTo>
                                <a:pt x="1099" y="4147"/>
                              </a:lnTo>
                              <a:lnTo>
                                <a:pt x="1099" y="4121"/>
                              </a:lnTo>
                              <a:lnTo>
                                <a:pt x="1102" y="4095"/>
                              </a:lnTo>
                              <a:lnTo>
                                <a:pt x="1104" y="4066"/>
                              </a:lnTo>
                              <a:lnTo>
                                <a:pt x="1104" y="3255"/>
                              </a:lnTo>
                              <a:lnTo>
                                <a:pt x="1346" y="3255"/>
                              </a:lnTo>
                              <a:lnTo>
                                <a:pt x="1346" y="4217"/>
                              </a:lnTo>
                              <a:lnTo>
                                <a:pt x="1747" y="4217"/>
                              </a:lnTo>
                              <a:lnTo>
                                <a:pt x="1678" y="4270"/>
                              </a:lnTo>
                              <a:lnTo>
                                <a:pt x="1615" y="4323"/>
                              </a:lnTo>
                              <a:lnTo>
                                <a:pt x="1553" y="4373"/>
                              </a:lnTo>
                              <a:lnTo>
                                <a:pt x="1495" y="4421"/>
                              </a:lnTo>
                              <a:lnTo>
                                <a:pt x="1440" y="4469"/>
                              </a:lnTo>
                              <a:lnTo>
                                <a:pt x="1342" y="4558"/>
                              </a:lnTo>
                              <a:lnTo>
                                <a:pt x="1255" y="4639"/>
                              </a:lnTo>
                              <a:lnTo>
                                <a:pt x="1217" y="4678"/>
                              </a:lnTo>
                              <a:close/>
                              <a:moveTo>
                                <a:pt x="1747" y="4217"/>
                              </a:moveTo>
                              <a:lnTo>
                                <a:pt x="1346" y="4217"/>
                              </a:lnTo>
                              <a:lnTo>
                                <a:pt x="2191" y="3775"/>
                              </a:lnTo>
                              <a:lnTo>
                                <a:pt x="2222" y="3855"/>
                              </a:lnTo>
                              <a:lnTo>
                                <a:pt x="2050" y="3982"/>
                              </a:lnTo>
                              <a:lnTo>
                                <a:pt x="1970" y="4044"/>
                              </a:lnTo>
                              <a:lnTo>
                                <a:pt x="1891" y="4102"/>
                              </a:lnTo>
                              <a:lnTo>
                                <a:pt x="1817" y="4159"/>
                              </a:lnTo>
                              <a:lnTo>
                                <a:pt x="1747" y="4217"/>
                              </a:lnTo>
                              <a:close/>
                            </a:path>
                          </a:pathLst>
                        </a:custGeom>
                        <a:solidFill>
                          <a:srgbClr val="C0C0C0">
                            <a:alpha val="50200"/>
                          </a:srgbClr>
                        </a:solidFill>
                        <a:ln>
                          <a:noFill/>
                        </a:ln>
                      </wps:spPr>
                      <wps:bodyPr upright="1"/>
                    </wps:wsp>
                  </a:graphicData>
                </a:graphic>
              </wp:anchor>
            </w:drawing>
          </mc:Choice>
          <mc:Fallback>
            <w:pict>
              <v:shape id="任意多边形 9" o:spid="_x0000_s1026" o:spt="100" style="position:absolute;left:0pt;margin-left:322.2pt;margin-top:21.25pt;height:233.9pt;width:190.6pt;mso-position-horizontal-relative:page;mso-wrap-distance-bottom:0pt;mso-wrap-distance-top:0pt;z-index:-251654144;mso-width-relative:page;mso-height-relative:page;" fillcolor="#C0C0C0" filled="t" stroked="f" coordsize="3812,4678" o:gfxdata="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" path="m1980,699l1752,699,1752,514,1749,418,1747,334,1745,247,1742,163,1740,82,1735,0,2110,199,1980,339,1980,699xm454,881l307,699,3034,699,3262,418,3569,821,792,821,739,823,689,828,593,843,545,855,499,867,454,881xm1980,1363l1752,1363,1752,821,1980,821,1980,1363xm730,1543l583,1363,2806,1363,3017,1102,3310,1483,1068,1483,917,1498,821,1517,775,1529,730,1543xm1980,2069l1752,2069,1752,1483,1980,1483,1980,2069xm211,2249l65,2069,3197,2069,3439,1769,3763,2189,574,2189,547,2191,497,2194,398,2203,302,2223,257,2235,211,2249xm17,3895l0,3816,144,3735,211,3691,281,3651,410,3564,473,3519,535,3475,595,3430,653,3382,710,3336,821,3240,874,3192,924,3142,974,3094,1022,3043,1068,2991,1116,2938,1207,2832,1253,2777,1339,2667,1380,2609,1423,2551,1462,2494,1502,2434,1579,2314,1618,2251,1654,2189,1963,2189,1982,2254,1994,2290,1882,2290,1824,2386,1793,2431,1764,2479,1733,2527,1699,2573,1668,2619,1634,2667,1567,2758,1531,2806,1423,2943,1385,2988,1346,3031,1346,3255,1104,3255,1046,3303,926,3399,802,3490,737,3533,672,3574,605,3615,535,3655,466,3691,394,3730,322,3766,173,3833,94,3864,17,3895xm3439,4457l3382,4428,3322,4399,3206,4332,3151,4294,3094,4255,3038,4215,2983,4171,2873,4080,2820,4030,2765,3979,2712,3927,2659,3871,2606,3814,2556,3756,2503,3694,2455,3627,2429,3593,2381,3521,2357,3483,2335,3444,2311,3406,2290,3365,2266,3324,2222,3238,2201,3192,2179,3149,2160,3101,2138,3055,2119,3007,2098,2957,2059,2856,2021,2751,2002,2695,1985,2640,1966,2585,1932,2470,1882,2290,1994,2290,2026,2383,2050,2446,2071,2508,2095,2571,2122,2631,2146,2691,2198,2811,2225,2868,2251,2928,2280,2986,2309,3041,2338,3099,2369,3154,2516,3154,2417,3233,2450,3281,2484,3327,2585,3456,2621,3495,2657,3535,2729,3607,2767,3643,2844,3711,2882,3739,2921,3771,2962,3799,3000,3826,3043,3852,3084,3876,3130,3900,3173,3922,3221,3943,3266,3963,3317,3982,3418,4015,3523,4044,3694,4080,3751,4087,3811,4097,3811,4176,3749,4191,3691,4210,3665,4222,3612,4251,3590,4267,3566,4287,3545,4306,3526,4327,3504,4349,3454,4428,3439,4457xm2516,3154l2369,3154,2426,3096,2537,2981,2638,2871,2686,2815,2731,2760,2774,2707,2815,2652,2856,2599,2928,2494,2962,2443,2993,2391,3050,2290,3326,2631,3163,2652,2765,2957,2585,3099,2516,3154xm1217,4678l1022,4359,1042,4335,1049,4323,1058,4308,1066,4291,1070,4275,1078,4255,1087,4217,1092,4195,1094,4171,1099,4147,1099,4121,1102,4095,1104,4066,1104,3255,1346,3255,1346,4217,1747,4217,1678,4270,1615,4323,1553,4373,1495,4421,1440,4469,1342,4558,1255,4639,1217,4678xm1747,4217l1346,4217,2191,3775,2222,3855,2050,3982,1970,4044,1891,4102,1817,4159,1747,4217xe">
                <v:fill on="t" opacity="32899f" focussize="0,0"/>
                <v:stroke on="f"/>
                <v:imagedata o:title=""/>
                <o:lock v:ext="edit" aspectratio="f"/>
                <w10:wrap type="topAndBottom"/>
              </v:shape>
            </w:pict>
          </mc:Fallback>
        </mc:AlternateConten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4"/>
        <w:rPr>
          <w:b/>
          <w:sz w:val="24"/>
        </w:rPr>
      </w:pPr>
    </w:p>
    <w:p>
      <w:pPr>
        <w:pStyle w:val="6"/>
        <w:spacing w:before="77"/>
        <w:ind w:right="375"/>
        <w:jc w:val="right"/>
      </w:pPr>
      <w:r>
        <w:t xml:space="preserve">（不超过 </w:t>
      </w:r>
      <w:r>
        <w:rPr>
          <w:rFonts w:ascii="Times New Roman" w:eastAsia="Times New Roman"/>
        </w:rPr>
        <w:t xml:space="preserve">800 </w:t>
      </w:r>
      <w:r>
        <w:t>个汉字）</w:t>
      </w:r>
    </w:p>
    <w:p>
      <w:pPr>
        <w:spacing w:after="0"/>
        <w:jc w:val="right"/>
        <w:sectPr>
          <w:pgSz w:w="12240" w:h="15840"/>
          <w:pgMar w:top="1020" w:right="1300" w:bottom="920" w:left="1500" w:header="760" w:footer="720" w:gutter="0"/>
          <w:cols w:space="720" w:num="1"/>
        </w:sectPr>
      </w:pPr>
    </w:p>
    <w:p>
      <w:pPr>
        <w:pStyle w:val="4"/>
        <w:spacing w:before="57"/>
        <w:ind w:left="532"/>
      </w:pPr>
      <w:r>
        <mc:AlternateContent>
          <mc:Choice Requires="wps">
            <w:drawing>
              <wp:anchor distT="0" distB="0" distL="114300" distR="114300" simplePos="0" relativeHeight="251660288" behindDoc="1" locked="0" layoutInCell="1" allowOverlap="1">
                <wp:simplePos x="0" y="0"/>
                <wp:positionH relativeFrom="page">
                  <wp:posOffset>1216660</wp:posOffset>
                </wp:positionH>
                <wp:positionV relativeFrom="page">
                  <wp:posOffset>861695</wp:posOffset>
                </wp:positionV>
                <wp:extent cx="5564505" cy="8512810"/>
                <wp:effectExtent l="0" t="0" r="0" b="0"/>
                <wp:wrapNone/>
                <wp:docPr id="4" name="任意多边形 10"/>
                <wp:cNvGraphicFramePr/>
                <a:graphic xmlns:a="http://schemas.openxmlformats.org/drawingml/2006/main">
                  <a:graphicData uri="http://schemas.microsoft.com/office/word/2010/wordprocessingShape">
                    <wps:wsp>
                      <wps:cNvSpPr/>
                      <wps:spPr>
                        <a:xfrm>
                          <a:off x="0" y="0"/>
                          <a:ext cx="5564505" cy="8512810"/>
                        </a:xfrm>
                        <a:custGeom>
                          <a:avLst/>
                          <a:gdLst/>
                          <a:ahLst/>
                          <a:cxnLst/>
                          <a:pathLst>
                            <a:path w="8763" h="13406">
                              <a:moveTo>
                                <a:pt x="0" y="-274"/>
                              </a:moveTo>
                              <a:lnTo>
                                <a:pt x="8762" y="-274"/>
                              </a:lnTo>
                              <a:moveTo>
                                <a:pt x="0" y="13117"/>
                              </a:moveTo>
                              <a:lnTo>
                                <a:pt x="8762" y="13117"/>
                              </a:lnTo>
                              <a:moveTo>
                                <a:pt x="7" y="-281"/>
                              </a:moveTo>
                              <a:lnTo>
                                <a:pt x="7" y="13124"/>
                              </a:lnTo>
                              <a:moveTo>
                                <a:pt x="8755" y="-267"/>
                              </a:moveTo>
                              <a:lnTo>
                                <a:pt x="8755" y="13124"/>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10" o:spid="_x0000_s1026" o:spt="100" style="position:absolute;left:0pt;margin-left:95.8pt;margin-top:67.85pt;height:670.3pt;width:438.15pt;mso-position-horizontal-relative:page;mso-position-vertical-relative:page;z-index:-251656192;mso-width-relative:page;mso-height-relative:page;" filled="f" stroked="t" coordsize="8763,13406" o:gfxdata="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c+JPx2AAAAA0BAAAPAAAAAAAAAAEAIAAAACIAAABkcnMvZG93bnJl&#10;di54bWxQSwECFAAUAAAACACHTuJAJfM2vW8CAACcBQAADgAAAAAAAAABACAAAAAnAQAAZHJzL2Uy&#10;b0RvYy54bWxQSwUGAAAAAAYABgBZAQAACAYAAAAA&#10;" path="m0,-274l8762,-274m0,13117l8762,13117m7,-281l7,13124m8755,-267l8755,13124e">
                <v:fill on="f" focussize="0,0"/>
                <v:stroke weight="0.72pt" color="#000000" joinstyle="round"/>
                <v:imagedata o:title=""/>
                <o:lock v:ext="edit" aspectratio="f"/>
              </v:shape>
            </w:pict>
          </mc:Fallback>
        </mc:AlternateContent>
      </w:r>
      <w:r>
        <w:t>2、详细科学技术内容</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6"/>
        <w:rPr>
          <w:b/>
          <w:sz w:val="26"/>
        </w:rPr>
      </w:pPr>
      <w:r>
        <mc:AlternateContent>
          <mc:Choice Requires="wps">
            <w:drawing>
              <wp:anchor distT="0" distB="0" distL="0" distR="0" simplePos="0" relativeHeight="251662336" behindDoc="1" locked="0" layoutInCell="1" allowOverlap="1">
                <wp:simplePos x="0" y="0"/>
                <wp:positionH relativeFrom="page">
                  <wp:posOffset>1454785</wp:posOffset>
                </wp:positionH>
                <wp:positionV relativeFrom="paragraph">
                  <wp:posOffset>240030</wp:posOffset>
                </wp:positionV>
                <wp:extent cx="2409825" cy="2997200"/>
                <wp:effectExtent l="0" t="0" r="0" b="0"/>
                <wp:wrapTopAndBottom/>
                <wp:docPr id="35" name="任意多边形 11"/>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11" o:spid="_x0000_s1026" o:spt="100" style="position:absolute;left:0pt;margin-left:114.55pt;margin-top:18.9pt;height:236pt;width:189.75pt;mso-position-horizontal-relative:page;mso-wrap-distance-bottom:0pt;mso-wrap-distance-top:0pt;z-index:-251654144;mso-width-relative:page;mso-height-relative:page;" fillcolor="#C0C0C0" filled="t" stroked="f" coordsize="3795,4720" o:gfxdata="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4091940</wp:posOffset>
                </wp:positionH>
                <wp:positionV relativeFrom="paragraph">
                  <wp:posOffset>254000</wp:posOffset>
                </wp:positionV>
                <wp:extent cx="2420620" cy="2970530"/>
                <wp:effectExtent l="0" t="0" r="0" b="0"/>
                <wp:wrapTopAndBottom/>
                <wp:docPr id="36" name="任意多边形 12"/>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0"/>
                              </a:moveTo>
                              <a:lnTo>
                                <a:pt x="307" y="698"/>
                              </a:lnTo>
                              <a:lnTo>
                                <a:pt x="3034" y="698"/>
                              </a:lnTo>
                              <a:lnTo>
                                <a:pt x="3262" y="417"/>
                              </a:lnTo>
                              <a:lnTo>
                                <a:pt x="3569" y="820"/>
                              </a:lnTo>
                              <a:lnTo>
                                <a:pt x="792" y="820"/>
                              </a:lnTo>
                              <a:lnTo>
                                <a:pt x="739" y="823"/>
                              </a:lnTo>
                              <a:lnTo>
                                <a:pt x="689" y="828"/>
                              </a:lnTo>
                              <a:lnTo>
                                <a:pt x="593" y="842"/>
                              </a:lnTo>
                              <a:lnTo>
                                <a:pt x="545" y="854"/>
                              </a:lnTo>
                              <a:lnTo>
                                <a:pt x="499" y="866"/>
                              </a:lnTo>
                              <a:lnTo>
                                <a:pt x="454" y="880"/>
                              </a:lnTo>
                              <a:close/>
                              <a:moveTo>
                                <a:pt x="1980" y="1363"/>
                              </a:moveTo>
                              <a:lnTo>
                                <a:pt x="1752" y="1363"/>
                              </a:lnTo>
                              <a:lnTo>
                                <a:pt x="1752" y="820"/>
                              </a:lnTo>
                              <a:lnTo>
                                <a:pt x="1980" y="820"/>
                              </a:lnTo>
                              <a:lnTo>
                                <a:pt x="1980" y="1363"/>
                              </a:lnTo>
                              <a:close/>
                              <a:moveTo>
                                <a:pt x="730" y="1543"/>
                              </a:moveTo>
                              <a:lnTo>
                                <a:pt x="583" y="1363"/>
                              </a:lnTo>
                              <a:lnTo>
                                <a:pt x="2806" y="1363"/>
                              </a:lnTo>
                              <a:lnTo>
                                <a:pt x="3017" y="1101"/>
                              </a:lnTo>
                              <a:lnTo>
                                <a:pt x="3310" y="1483"/>
                              </a:lnTo>
                              <a:lnTo>
                                <a:pt x="1068" y="1483"/>
                              </a:lnTo>
                              <a:lnTo>
                                <a:pt x="917" y="1497"/>
                              </a:lnTo>
                              <a:lnTo>
                                <a:pt x="821" y="1516"/>
                              </a:lnTo>
                              <a:lnTo>
                                <a:pt x="775" y="1528"/>
                              </a:lnTo>
                              <a:lnTo>
                                <a:pt x="730" y="1543"/>
                              </a:lnTo>
                              <a:close/>
                              <a:moveTo>
                                <a:pt x="1980" y="2068"/>
                              </a:moveTo>
                              <a:lnTo>
                                <a:pt x="1752" y="2068"/>
                              </a:lnTo>
                              <a:lnTo>
                                <a:pt x="1752" y="1483"/>
                              </a:lnTo>
                              <a:lnTo>
                                <a:pt x="1980" y="1483"/>
                              </a:lnTo>
                              <a:lnTo>
                                <a:pt x="1980" y="2068"/>
                              </a:lnTo>
                              <a:close/>
                              <a:moveTo>
                                <a:pt x="211" y="2248"/>
                              </a:moveTo>
                              <a:lnTo>
                                <a:pt x="65" y="2068"/>
                              </a:lnTo>
                              <a:lnTo>
                                <a:pt x="3197" y="2068"/>
                              </a:lnTo>
                              <a:lnTo>
                                <a:pt x="3439" y="1768"/>
                              </a:lnTo>
                              <a:lnTo>
                                <a:pt x="3763" y="2188"/>
                              </a:lnTo>
                              <a:lnTo>
                                <a:pt x="574" y="2188"/>
                              </a:lnTo>
                              <a:lnTo>
                                <a:pt x="547" y="2191"/>
                              </a:lnTo>
                              <a:lnTo>
                                <a:pt x="497" y="2193"/>
                              </a:lnTo>
                              <a:lnTo>
                                <a:pt x="398" y="2203"/>
                              </a:lnTo>
                              <a:lnTo>
                                <a:pt x="302" y="2222"/>
                              </a:lnTo>
                              <a:lnTo>
                                <a:pt x="257" y="2234"/>
                              </a:lnTo>
                              <a:lnTo>
                                <a:pt x="211" y="2248"/>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6"/>
                              </a:lnTo>
                              <a:lnTo>
                                <a:pt x="1339" y="2666"/>
                              </a:lnTo>
                              <a:lnTo>
                                <a:pt x="1380" y="2608"/>
                              </a:lnTo>
                              <a:lnTo>
                                <a:pt x="1423" y="2551"/>
                              </a:lnTo>
                              <a:lnTo>
                                <a:pt x="1462" y="2493"/>
                              </a:lnTo>
                              <a:lnTo>
                                <a:pt x="1502" y="2433"/>
                              </a:lnTo>
                              <a:lnTo>
                                <a:pt x="1579" y="2313"/>
                              </a:lnTo>
                              <a:lnTo>
                                <a:pt x="1618" y="2251"/>
                              </a:lnTo>
                              <a:lnTo>
                                <a:pt x="1654" y="2188"/>
                              </a:lnTo>
                              <a:lnTo>
                                <a:pt x="1963" y="2188"/>
                              </a:lnTo>
                              <a:lnTo>
                                <a:pt x="1982" y="2253"/>
                              </a:lnTo>
                              <a:lnTo>
                                <a:pt x="1994" y="2289"/>
                              </a:lnTo>
                              <a:lnTo>
                                <a:pt x="1882" y="2289"/>
                              </a:lnTo>
                              <a:lnTo>
                                <a:pt x="1824" y="2385"/>
                              </a:lnTo>
                              <a:lnTo>
                                <a:pt x="1793" y="2431"/>
                              </a:lnTo>
                              <a:lnTo>
                                <a:pt x="1764" y="2479"/>
                              </a:lnTo>
                              <a:lnTo>
                                <a:pt x="1733" y="2527"/>
                              </a:lnTo>
                              <a:lnTo>
                                <a:pt x="1699" y="2572"/>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2"/>
                              </a:lnTo>
                              <a:lnTo>
                                <a:pt x="672" y="3573"/>
                              </a:lnTo>
                              <a:lnTo>
                                <a:pt x="605" y="3614"/>
                              </a:lnTo>
                              <a:lnTo>
                                <a:pt x="535" y="3655"/>
                              </a:lnTo>
                              <a:lnTo>
                                <a:pt x="466" y="3691"/>
                              </a:lnTo>
                              <a:lnTo>
                                <a:pt x="394" y="3729"/>
                              </a:lnTo>
                              <a:lnTo>
                                <a:pt x="322" y="3765"/>
                              </a:lnTo>
                              <a:lnTo>
                                <a:pt x="173" y="3832"/>
                              </a:lnTo>
                              <a:lnTo>
                                <a:pt x="94" y="3864"/>
                              </a:lnTo>
                              <a:lnTo>
                                <a:pt x="17" y="3895"/>
                              </a:lnTo>
                              <a:close/>
                              <a:moveTo>
                                <a:pt x="3439" y="4456"/>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2"/>
                              </a:lnTo>
                              <a:lnTo>
                                <a:pt x="2381" y="3520"/>
                              </a:lnTo>
                              <a:lnTo>
                                <a:pt x="2357" y="3482"/>
                              </a:lnTo>
                              <a:lnTo>
                                <a:pt x="2335" y="3444"/>
                              </a:lnTo>
                              <a:lnTo>
                                <a:pt x="2311" y="3405"/>
                              </a:lnTo>
                              <a:lnTo>
                                <a:pt x="2290" y="3364"/>
                              </a:lnTo>
                              <a:lnTo>
                                <a:pt x="2266" y="3324"/>
                              </a:lnTo>
                              <a:lnTo>
                                <a:pt x="2222" y="3237"/>
                              </a:lnTo>
                              <a:lnTo>
                                <a:pt x="2201" y="3192"/>
                              </a:lnTo>
                              <a:lnTo>
                                <a:pt x="2179" y="3148"/>
                              </a:lnTo>
                              <a:lnTo>
                                <a:pt x="2160" y="3100"/>
                              </a:lnTo>
                              <a:lnTo>
                                <a:pt x="2138" y="3055"/>
                              </a:lnTo>
                              <a:lnTo>
                                <a:pt x="2119" y="3007"/>
                              </a:lnTo>
                              <a:lnTo>
                                <a:pt x="2098" y="2956"/>
                              </a:lnTo>
                              <a:lnTo>
                                <a:pt x="2059" y="2856"/>
                              </a:lnTo>
                              <a:lnTo>
                                <a:pt x="2021" y="2750"/>
                              </a:lnTo>
                              <a:lnTo>
                                <a:pt x="2002" y="2695"/>
                              </a:lnTo>
                              <a:lnTo>
                                <a:pt x="1985" y="2640"/>
                              </a:lnTo>
                              <a:lnTo>
                                <a:pt x="1966" y="2584"/>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0"/>
                              </a:lnTo>
                              <a:lnTo>
                                <a:pt x="2338" y="3098"/>
                              </a:lnTo>
                              <a:lnTo>
                                <a:pt x="2369" y="3153"/>
                              </a:lnTo>
                              <a:lnTo>
                                <a:pt x="2516" y="3153"/>
                              </a:lnTo>
                              <a:lnTo>
                                <a:pt x="2417" y="3232"/>
                              </a:lnTo>
                              <a:lnTo>
                                <a:pt x="2450" y="3280"/>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6"/>
                              </a:lnTo>
                              <a:lnTo>
                                <a:pt x="3811" y="4176"/>
                              </a:lnTo>
                              <a:lnTo>
                                <a:pt x="3749" y="4190"/>
                              </a:lnTo>
                              <a:lnTo>
                                <a:pt x="3691" y="4209"/>
                              </a:lnTo>
                              <a:lnTo>
                                <a:pt x="3665" y="4221"/>
                              </a:lnTo>
                              <a:lnTo>
                                <a:pt x="3612" y="4250"/>
                              </a:lnTo>
                              <a:lnTo>
                                <a:pt x="3590" y="4267"/>
                              </a:lnTo>
                              <a:lnTo>
                                <a:pt x="3566" y="4286"/>
                              </a:lnTo>
                              <a:lnTo>
                                <a:pt x="3545" y="4305"/>
                              </a:lnTo>
                              <a:lnTo>
                                <a:pt x="3526" y="4327"/>
                              </a:lnTo>
                              <a:lnTo>
                                <a:pt x="3504" y="4348"/>
                              </a:lnTo>
                              <a:lnTo>
                                <a:pt x="3454" y="4428"/>
                              </a:lnTo>
                              <a:lnTo>
                                <a:pt x="3439" y="4456"/>
                              </a:lnTo>
                              <a:close/>
                              <a:moveTo>
                                <a:pt x="2516" y="3153"/>
                              </a:moveTo>
                              <a:lnTo>
                                <a:pt x="2369" y="3153"/>
                              </a:lnTo>
                              <a:lnTo>
                                <a:pt x="2426" y="3096"/>
                              </a:lnTo>
                              <a:lnTo>
                                <a:pt x="2537" y="2980"/>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6"/>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6"/>
                              </a:lnTo>
                              <a:lnTo>
                                <a:pt x="1092" y="4195"/>
                              </a:lnTo>
                              <a:lnTo>
                                <a:pt x="1094" y="4171"/>
                              </a:lnTo>
                              <a:lnTo>
                                <a:pt x="1099" y="4147"/>
                              </a:lnTo>
                              <a:lnTo>
                                <a:pt x="1099" y="4120"/>
                              </a:lnTo>
                              <a:lnTo>
                                <a:pt x="1102" y="4094"/>
                              </a:lnTo>
                              <a:lnTo>
                                <a:pt x="1104" y="4065"/>
                              </a:lnTo>
                              <a:lnTo>
                                <a:pt x="1104" y="3254"/>
                              </a:lnTo>
                              <a:lnTo>
                                <a:pt x="1346" y="3254"/>
                              </a:lnTo>
                              <a:lnTo>
                                <a:pt x="1346" y="4216"/>
                              </a:lnTo>
                              <a:lnTo>
                                <a:pt x="1747" y="4216"/>
                              </a:lnTo>
                              <a:lnTo>
                                <a:pt x="1678" y="4269"/>
                              </a:lnTo>
                              <a:lnTo>
                                <a:pt x="1615" y="4322"/>
                              </a:lnTo>
                              <a:lnTo>
                                <a:pt x="1553" y="4372"/>
                              </a:lnTo>
                              <a:lnTo>
                                <a:pt x="1495" y="4420"/>
                              </a:lnTo>
                              <a:lnTo>
                                <a:pt x="1440" y="4468"/>
                              </a:lnTo>
                              <a:lnTo>
                                <a:pt x="1342" y="4557"/>
                              </a:lnTo>
                              <a:lnTo>
                                <a:pt x="1255" y="4639"/>
                              </a:lnTo>
                              <a:lnTo>
                                <a:pt x="1217" y="4677"/>
                              </a:lnTo>
                              <a:close/>
                              <a:moveTo>
                                <a:pt x="1747" y="4216"/>
                              </a:moveTo>
                              <a:lnTo>
                                <a:pt x="1346" y="4216"/>
                              </a:lnTo>
                              <a:lnTo>
                                <a:pt x="2191" y="3775"/>
                              </a:lnTo>
                              <a:lnTo>
                                <a:pt x="2222" y="3854"/>
                              </a:lnTo>
                              <a:lnTo>
                                <a:pt x="2050" y="3981"/>
                              </a:lnTo>
                              <a:lnTo>
                                <a:pt x="1970" y="4044"/>
                              </a:lnTo>
                              <a:lnTo>
                                <a:pt x="1891" y="4101"/>
                              </a:lnTo>
                              <a:lnTo>
                                <a:pt x="1817" y="4159"/>
                              </a:lnTo>
                              <a:lnTo>
                                <a:pt x="1747" y="4216"/>
                              </a:lnTo>
                              <a:close/>
                            </a:path>
                          </a:pathLst>
                        </a:custGeom>
                        <a:solidFill>
                          <a:srgbClr val="C0C0C0">
                            <a:alpha val="50200"/>
                          </a:srgbClr>
                        </a:solidFill>
                        <a:ln>
                          <a:noFill/>
                        </a:ln>
                      </wps:spPr>
                      <wps:bodyPr upright="1"/>
                    </wps:wsp>
                  </a:graphicData>
                </a:graphic>
              </wp:anchor>
            </w:drawing>
          </mc:Choice>
          <mc:Fallback>
            <w:pict>
              <v:shape id="任意多边形 12" o:spid="_x0000_s1026" o:spt="100" style="position:absolute;left:0pt;margin-left:322.2pt;margin-top:20pt;height:233.9pt;width:190.6pt;mso-position-horizontal-relative:page;mso-wrap-distance-bottom:0pt;mso-wrap-distance-top:0pt;z-index:-251654144;mso-width-relative:page;mso-height-relative:page;" fillcolor="#C0C0C0" filled="t" stroked="f" coordsize="3812,4678" o:gfxdata="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" path="m1980,698l1752,698,1752,513,1749,417,1747,333,1745,247,1742,163,1740,81,1735,0,2110,199,1980,338,1980,698xm454,880l307,698,3034,698,3262,417,3569,820,792,820,739,823,689,828,593,842,545,854,499,866,454,880xm1980,1363l1752,1363,1752,820,1980,820,1980,1363xm730,1543l583,1363,2806,1363,3017,1101,3310,1483,1068,1483,917,1497,821,1516,775,1528,730,1543xm1980,2068l1752,2068,1752,1483,1980,1483,1980,2068xm211,2248l65,2068,3197,2068,3439,1768,3763,2188,574,2188,547,2191,497,2193,398,2203,302,2222,257,2234,211,2248xm17,3895l0,3816,144,3734,211,3691,281,3650,410,3564,473,3518,535,3475,595,3429,653,3381,710,3336,821,3240,874,3192,924,3141,974,3093,1022,3043,1068,2990,1116,2937,1207,2832,1253,2776,1339,2666,1380,2608,1423,2551,1462,2493,1502,2433,1579,2313,1618,2251,1654,2188,1963,2188,1982,2253,1994,2289,1882,2289,1824,2385,1793,2431,1764,2479,1733,2527,1699,2572,1668,2618,1634,2666,1567,2757,1531,2805,1423,2942,1385,2988,1346,3031,1346,3254,1104,3254,1046,3302,926,3398,802,3489,737,3532,672,3573,605,3614,535,3655,466,3691,394,3729,322,3765,173,3832,94,3864,17,3895xm3439,4456l3382,4428,3322,4399,3206,4332,3151,4293,3094,4255,3038,4214,2983,4171,2873,4080,2820,4029,2765,3979,2712,3926,2659,3871,2606,3813,2556,3756,2503,3693,2455,3626,2429,3592,2381,3520,2357,3482,2335,3444,2311,3405,2290,3364,2266,3324,2222,3237,2201,3192,2179,3148,2160,3100,2138,3055,2119,3007,2098,2956,2059,2856,2021,2750,2002,2695,1985,2640,1966,2584,1932,2469,1882,2289,1994,2289,2026,2383,2050,2445,2071,2508,2095,2570,2122,2630,2146,2690,2198,2810,2225,2868,2251,2928,2280,2985,2309,3040,2338,3098,2369,3153,2516,3153,2417,3232,2450,3280,2484,3326,2585,3456,2621,3494,2657,3535,2729,3607,2767,3643,2844,3710,2882,3739,2921,3770,2962,3799,3000,3825,3043,3852,3084,3876,3130,3900,3173,3921,3221,3943,3266,3962,3317,3981,3418,4015,3523,4044,3694,4080,3751,4087,3811,4096,3811,4176,3749,4190,3691,4209,3665,4221,3612,4250,3590,4267,3566,4286,3545,4305,3526,4327,3504,4348,3454,4428,3439,4456xm2516,3153l2369,3153,2426,3096,2537,2980,2638,2870,2686,2815,2731,2760,2774,2707,2815,2652,2856,2599,2928,2493,2962,2443,2993,2390,3050,2289,3326,2630,3163,2652,2765,2956,2585,3098,2516,3153xm1217,4677l1022,4358,1042,4334,1049,4322,1058,4308,1066,4291,1070,4274,1078,4255,1087,4216,1092,4195,1094,4171,1099,4147,1099,4120,1102,4094,1104,4065,1104,3254,1346,3254,1346,4216,1747,4216,1678,4269,1615,4322,1553,4372,1495,4420,1440,4468,1342,4557,1255,4639,1217,4677xm1747,4216l1346,4216,2191,3775,2222,3854,2050,3981,1970,4044,1891,4101,1817,4159,1747,4216xe">
                <v:fill on="t" opacity="32899f" focussize="0,0"/>
                <v:stroke on="f"/>
                <v:imagedata o:title=""/>
                <o:lock v:ext="edit" aspectratio="f"/>
                <w10:wrap type="topAndBottom"/>
              </v:shape>
            </w:pict>
          </mc:Fallback>
        </mc:AlternateConten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18"/>
        </w:rPr>
      </w:pPr>
    </w:p>
    <w:p>
      <w:pPr>
        <w:pStyle w:val="6"/>
        <w:spacing w:before="69"/>
        <w:ind w:right="375"/>
        <w:jc w:val="right"/>
      </w:pPr>
      <w:r>
        <w:rPr>
          <w:w w:val="95"/>
        </w:rPr>
        <w:t>（纸面不敷，可另增页）</w:t>
      </w:r>
    </w:p>
    <w:p>
      <w:pPr>
        <w:spacing w:after="0"/>
        <w:jc w:val="right"/>
        <w:sectPr>
          <w:pgSz w:w="12240" w:h="15840"/>
          <w:pgMar w:top="1020" w:right="1300" w:bottom="920" w:left="1500" w:header="760" w:footer="720" w:gutter="0"/>
          <w:cols w:space="720" w:num="1"/>
        </w:sectPr>
      </w:pPr>
    </w:p>
    <w:p>
      <w:pPr>
        <w:pStyle w:val="6"/>
        <w:rPr>
          <w:sz w:val="20"/>
        </w:rPr>
      </w:pPr>
      <w:r>
        <mc:AlternateContent>
          <mc:Choice Requires="wps">
            <w:drawing>
              <wp:anchor distT="0" distB="0" distL="114300" distR="114300" simplePos="0" relativeHeight="251660288" behindDoc="1" locked="0" layoutInCell="1" allowOverlap="1">
                <wp:simplePos x="0" y="0"/>
                <wp:positionH relativeFrom="page">
                  <wp:posOffset>1067435</wp:posOffset>
                </wp:positionH>
                <wp:positionV relativeFrom="page">
                  <wp:posOffset>1075690</wp:posOffset>
                </wp:positionV>
                <wp:extent cx="5564505" cy="8017510"/>
                <wp:effectExtent l="0" t="0" r="0" b="0"/>
                <wp:wrapNone/>
                <wp:docPr id="5" name="任意多边形 13"/>
                <wp:cNvGraphicFramePr/>
                <a:graphic xmlns:a="http://schemas.openxmlformats.org/drawingml/2006/main">
                  <a:graphicData uri="http://schemas.microsoft.com/office/word/2010/wordprocessingShape">
                    <wps:wsp>
                      <wps:cNvSpPr/>
                      <wps:spPr>
                        <a:xfrm>
                          <a:off x="0" y="0"/>
                          <a:ext cx="5564505" cy="8017510"/>
                        </a:xfrm>
                        <a:custGeom>
                          <a:avLst/>
                          <a:gdLst/>
                          <a:ahLst/>
                          <a:cxnLst/>
                          <a:pathLst>
                            <a:path w="8763" h="12626">
                              <a:moveTo>
                                <a:pt x="0" y="-168"/>
                              </a:moveTo>
                              <a:lnTo>
                                <a:pt x="8762" y="-168"/>
                              </a:lnTo>
                              <a:moveTo>
                                <a:pt x="0" y="12443"/>
                              </a:moveTo>
                              <a:lnTo>
                                <a:pt x="8762" y="12443"/>
                              </a:lnTo>
                              <a:moveTo>
                                <a:pt x="7" y="-175"/>
                              </a:moveTo>
                              <a:lnTo>
                                <a:pt x="7" y="12450"/>
                              </a:lnTo>
                              <a:moveTo>
                                <a:pt x="8755" y="-161"/>
                              </a:moveTo>
                              <a:lnTo>
                                <a:pt x="8755" y="1245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13" o:spid="_x0000_s1026" o:spt="100" style="position:absolute;left:0pt;margin-left:84.05pt;margin-top:84.7pt;height:631.3pt;width:438.15pt;mso-position-horizontal-relative:page;mso-position-vertical-relative:page;z-index:-251656192;mso-width-relative:page;mso-height-relative:page;" filled="f" stroked="t" coordsize="8763,12626" o:gfxdata="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eRh3faAAAADQEAAA8AAAAAAAAAAQAgAAAAIgAAAGRycy9k&#10;b3ducmV2LnhtbFBLAQIUABQAAAAIAIdO4kBnXxUfcgIAAJwFAAAOAAAAAAAAAAEAIAAAACkBAABk&#10;cnMvZTJvRG9jLnhtbFBLBQYAAAAABgAGAFkBAAANBgAAAAA=&#10;" path="m0,-168l8762,-168m0,12443l8762,12443m7,-175l7,12450m8755,-161l8755,12450e">
                <v:fill on="f" focussize="0,0"/>
                <v:stroke weight="0.72pt" color="#000000" joinstyle="round"/>
                <v:imagedata o:title=""/>
                <o:lock v:ext="edit" aspectratio="f"/>
              </v:shape>
            </w:pict>
          </mc:Fallback>
        </mc:AlternateContent>
      </w:r>
    </w:p>
    <w:p>
      <w:pPr>
        <w:pStyle w:val="6"/>
        <w:spacing w:before="1"/>
        <w:rPr>
          <w:sz w:val="19"/>
        </w:rPr>
      </w:pPr>
    </w:p>
    <w:p>
      <w:pPr>
        <w:pStyle w:val="4"/>
      </w:pPr>
      <w:r>
        <w:t>3、创新点：</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11"/>
        <w:rPr>
          <w:b/>
          <w:sz w:val="11"/>
        </w:rPr>
      </w:pPr>
      <w:r>
        <mc:AlternateContent>
          <mc:Choice Requires="wps">
            <w:drawing>
              <wp:anchor distT="0" distB="0" distL="0" distR="0" simplePos="0" relativeHeight="251662336" behindDoc="1" locked="0" layoutInCell="1" allowOverlap="1">
                <wp:simplePos x="0" y="0"/>
                <wp:positionH relativeFrom="page">
                  <wp:posOffset>1454785</wp:posOffset>
                </wp:positionH>
                <wp:positionV relativeFrom="paragraph">
                  <wp:posOffset>121285</wp:posOffset>
                </wp:positionV>
                <wp:extent cx="2409825" cy="2997200"/>
                <wp:effectExtent l="0" t="0" r="0" b="0"/>
                <wp:wrapTopAndBottom/>
                <wp:docPr id="37" name="任意多边形 14"/>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14" o:spid="_x0000_s1026" o:spt="100" style="position:absolute;left:0pt;margin-left:114.55pt;margin-top:9.55pt;height:236pt;width:189.75pt;mso-position-horizontal-relative:page;mso-wrap-distance-bottom:0pt;mso-wrap-distance-top:0pt;z-index:-251654144;mso-width-relative:page;mso-height-relative:page;" fillcolor="#C0C0C0" filled="t" stroked="f" coordsize="3795,4720" o:gfxdata="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4091940</wp:posOffset>
                </wp:positionH>
                <wp:positionV relativeFrom="paragraph">
                  <wp:posOffset>135255</wp:posOffset>
                </wp:positionV>
                <wp:extent cx="2420620" cy="2970530"/>
                <wp:effectExtent l="0" t="0" r="0" b="0"/>
                <wp:wrapTopAndBottom/>
                <wp:docPr id="38" name="任意多边形 15"/>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4"/>
                              </a:lnTo>
                              <a:lnTo>
                                <a:pt x="1749" y="418"/>
                              </a:lnTo>
                              <a:lnTo>
                                <a:pt x="1747" y="334"/>
                              </a:lnTo>
                              <a:lnTo>
                                <a:pt x="1745" y="247"/>
                              </a:lnTo>
                              <a:lnTo>
                                <a:pt x="1742" y="163"/>
                              </a:lnTo>
                              <a:lnTo>
                                <a:pt x="1740" y="82"/>
                              </a:lnTo>
                              <a:lnTo>
                                <a:pt x="1735" y="0"/>
                              </a:lnTo>
                              <a:lnTo>
                                <a:pt x="2110" y="199"/>
                              </a:lnTo>
                              <a:lnTo>
                                <a:pt x="1980" y="338"/>
                              </a:lnTo>
                              <a:lnTo>
                                <a:pt x="1980" y="698"/>
                              </a:lnTo>
                              <a:close/>
                              <a:moveTo>
                                <a:pt x="454" y="881"/>
                              </a:moveTo>
                              <a:lnTo>
                                <a:pt x="307" y="698"/>
                              </a:lnTo>
                              <a:lnTo>
                                <a:pt x="3034" y="698"/>
                              </a:lnTo>
                              <a:lnTo>
                                <a:pt x="3262" y="418"/>
                              </a:lnTo>
                              <a:lnTo>
                                <a:pt x="3569" y="821"/>
                              </a:lnTo>
                              <a:lnTo>
                                <a:pt x="792" y="821"/>
                              </a:lnTo>
                              <a:lnTo>
                                <a:pt x="739" y="823"/>
                              </a:lnTo>
                              <a:lnTo>
                                <a:pt x="689" y="828"/>
                              </a:lnTo>
                              <a:lnTo>
                                <a:pt x="593" y="842"/>
                              </a:lnTo>
                              <a:lnTo>
                                <a:pt x="545" y="854"/>
                              </a:lnTo>
                              <a:lnTo>
                                <a:pt x="499" y="866"/>
                              </a:lnTo>
                              <a:lnTo>
                                <a:pt x="454" y="881"/>
                              </a:lnTo>
                              <a:close/>
                              <a:moveTo>
                                <a:pt x="1980" y="1363"/>
                              </a:moveTo>
                              <a:lnTo>
                                <a:pt x="1752" y="1363"/>
                              </a:lnTo>
                              <a:lnTo>
                                <a:pt x="1752" y="821"/>
                              </a:lnTo>
                              <a:lnTo>
                                <a:pt x="1980" y="821"/>
                              </a:lnTo>
                              <a:lnTo>
                                <a:pt x="1980" y="1363"/>
                              </a:lnTo>
                              <a:close/>
                              <a:moveTo>
                                <a:pt x="730" y="1543"/>
                              </a:moveTo>
                              <a:lnTo>
                                <a:pt x="583" y="1363"/>
                              </a:lnTo>
                              <a:lnTo>
                                <a:pt x="2806" y="1363"/>
                              </a:lnTo>
                              <a:lnTo>
                                <a:pt x="3017" y="1102"/>
                              </a:lnTo>
                              <a:lnTo>
                                <a:pt x="3310" y="1483"/>
                              </a:lnTo>
                              <a:lnTo>
                                <a:pt x="1068" y="1483"/>
                              </a:lnTo>
                              <a:lnTo>
                                <a:pt x="917" y="1498"/>
                              </a:lnTo>
                              <a:lnTo>
                                <a:pt x="821" y="1517"/>
                              </a:lnTo>
                              <a:lnTo>
                                <a:pt x="775" y="1529"/>
                              </a:lnTo>
                              <a:lnTo>
                                <a:pt x="730" y="1543"/>
                              </a:lnTo>
                              <a:close/>
                              <a:moveTo>
                                <a:pt x="1980" y="2069"/>
                              </a:moveTo>
                              <a:lnTo>
                                <a:pt x="1752" y="2069"/>
                              </a:lnTo>
                              <a:lnTo>
                                <a:pt x="1752" y="1483"/>
                              </a:lnTo>
                              <a:lnTo>
                                <a:pt x="1980" y="1483"/>
                              </a:lnTo>
                              <a:lnTo>
                                <a:pt x="1980" y="2069"/>
                              </a:lnTo>
                              <a:close/>
                              <a:moveTo>
                                <a:pt x="211" y="2249"/>
                              </a:moveTo>
                              <a:lnTo>
                                <a:pt x="65" y="2069"/>
                              </a:lnTo>
                              <a:lnTo>
                                <a:pt x="3197" y="2069"/>
                              </a:lnTo>
                              <a:lnTo>
                                <a:pt x="3439" y="1769"/>
                              </a:lnTo>
                              <a:lnTo>
                                <a:pt x="3763" y="2189"/>
                              </a:lnTo>
                              <a:lnTo>
                                <a:pt x="574" y="2189"/>
                              </a:lnTo>
                              <a:lnTo>
                                <a:pt x="547" y="2191"/>
                              </a:lnTo>
                              <a:lnTo>
                                <a:pt x="497" y="2194"/>
                              </a:lnTo>
                              <a:lnTo>
                                <a:pt x="398" y="2203"/>
                              </a:lnTo>
                              <a:lnTo>
                                <a:pt x="302" y="2222"/>
                              </a:lnTo>
                              <a:lnTo>
                                <a:pt x="257" y="2234"/>
                              </a:lnTo>
                              <a:lnTo>
                                <a:pt x="211" y="2249"/>
                              </a:lnTo>
                              <a:close/>
                              <a:moveTo>
                                <a:pt x="17" y="3895"/>
                              </a:moveTo>
                              <a:lnTo>
                                <a:pt x="0" y="3816"/>
                              </a:lnTo>
                              <a:lnTo>
                                <a:pt x="144" y="3734"/>
                              </a:lnTo>
                              <a:lnTo>
                                <a:pt x="211" y="3691"/>
                              </a:lnTo>
                              <a:lnTo>
                                <a:pt x="281" y="3650"/>
                              </a:lnTo>
                              <a:lnTo>
                                <a:pt x="410" y="3564"/>
                              </a:lnTo>
                              <a:lnTo>
                                <a:pt x="473" y="3518"/>
                              </a:lnTo>
                              <a:lnTo>
                                <a:pt x="535" y="3475"/>
                              </a:lnTo>
                              <a:lnTo>
                                <a:pt x="595" y="3430"/>
                              </a:lnTo>
                              <a:lnTo>
                                <a:pt x="653" y="3382"/>
                              </a:lnTo>
                              <a:lnTo>
                                <a:pt x="710" y="3336"/>
                              </a:lnTo>
                              <a:lnTo>
                                <a:pt x="821" y="3240"/>
                              </a:lnTo>
                              <a:lnTo>
                                <a:pt x="874" y="3192"/>
                              </a:lnTo>
                              <a:lnTo>
                                <a:pt x="924" y="3142"/>
                              </a:lnTo>
                              <a:lnTo>
                                <a:pt x="974" y="3094"/>
                              </a:lnTo>
                              <a:lnTo>
                                <a:pt x="1022" y="3043"/>
                              </a:lnTo>
                              <a:lnTo>
                                <a:pt x="1068" y="2990"/>
                              </a:lnTo>
                              <a:lnTo>
                                <a:pt x="1116" y="2938"/>
                              </a:lnTo>
                              <a:lnTo>
                                <a:pt x="1207" y="2832"/>
                              </a:lnTo>
                              <a:lnTo>
                                <a:pt x="1253" y="2777"/>
                              </a:lnTo>
                              <a:lnTo>
                                <a:pt x="1339" y="2666"/>
                              </a:lnTo>
                              <a:lnTo>
                                <a:pt x="1380" y="2609"/>
                              </a:lnTo>
                              <a:lnTo>
                                <a:pt x="1423" y="2551"/>
                              </a:lnTo>
                              <a:lnTo>
                                <a:pt x="1462" y="2494"/>
                              </a:lnTo>
                              <a:lnTo>
                                <a:pt x="1502" y="2434"/>
                              </a:lnTo>
                              <a:lnTo>
                                <a:pt x="1579" y="2314"/>
                              </a:lnTo>
                              <a:lnTo>
                                <a:pt x="1618" y="2251"/>
                              </a:lnTo>
                              <a:lnTo>
                                <a:pt x="1654" y="2189"/>
                              </a:lnTo>
                              <a:lnTo>
                                <a:pt x="1963" y="2189"/>
                              </a:lnTo>
                              <a:lnTo>
                                <a:pt x="1982" y="2254"/>
                              </a:lnTo>
                              <a:lnTo>
                                <a:pt x="1994" y="2290"/>
                              </a:lnTo>
                              <a:lnTo>
                                <a:pt x="1882" y="2290"/>
                              </a:lnTo>
                              <a:lnTo>
                                <a:pt x="1824" y="2386"/>
                              </a:lnTo>
                              <a:lnTo>
                                <a:pt x="1793" y="2431"/>
                              </a:lnTo>
                              <a:lnTo>
                                <a:pt x="1764" y="2479"/>
                              </a:lnTo>
                              <a:lnTo>
                                <a:pt x="1733" y="2527"/>
                              </a:lnTo>
                              <a:lnTo>
                                <a:pt x="1699" y="2573"/>
                              </a:lnTo>
                              <a:lnTo>
                                <a:pt x="1668" y="2618"/>
                              </a:lnTo>
                              <a:lnTo>
                                <a:pt x="1634" y="2666"/>
                              </a:lnTo>
                              <a:lnTo>
                                <a:pt x="1567" y="2758"/>
                              </a:lnTo>
                              <a:lnTo>
                                <a:pt x="1531" y="2806"/>
                              </a:lnTo>
                              <a:lnTo>
                                <a:pt x="1423" y="2942"/>
                              </a:lnTo>
                              <a:lnTo>
                                <a:pt x="1385" y="2988"/>
                              </a:lnTo>
                              <a:lnTo>
                                <a:pt x="1346" y="3031"/>
                              </a:lnTo>
                              <a:lnTo>
                                <a:pt x="1346" y="3254"/>
                              </a:lnTo>
                              <a:lnTo>
                                <a:pt x="1104" y="3254"/>
                              </a:lnTo>
                              <a:lnTo>
                                <a:pt x="1046" y="3302"/>
                              </a:lnTo>
                              <a:lnTo>
                                <a:pt x="926" y="3398"/>
                              </a:lnTo>
                              <a:lnTo>
                                <a:pt x="802" y="3490"/>
                              </a:lnTo>
                              <a:lnTo>
                                <a:pt x="737" y="3533"/>
                              </a:lnTo>
                              <a:lnTo>
                                <a:pt x="672" y="3574"/>
                              </a:lnTo>
                              <a:lnTo>
                                <a:pt x="605" y="3614"/>
                              </a:lnTo>
                              <a:lnTo>
                                <a:pt x="535" y="3655"/>
                              </a:lnTo>
                              <a:lnTo>
                                <a:pt x="466" y="3691"/>
                              </a:lnTo>
                              <a:lnTo>
                                <a:pt x="394" y="3730"/>
                              </a:lnTo>
                              <a:lnTo>
                                <a:pt x="322" y="3766"/>
                              </a:lnTo>
                              <a:lnTo>
                                <a:pt x="173" y="3833"/>
                              </a:lnTo>
                              <a:lnTo>
                                <a:pt x="94" y="3864"/>
                              </a:lnTo>
                              <a:lnTo>
                                <a:pt x="17" y="3895"/>
                              </a:lnTo>
                              <a:close/>
                              <a:moveTo>
                                <a:pt x="3439" y="4457"/>
                              </a:moveTo>
                              <a:lnTo>
                                <a:pt x="3382" y="4428"/>
                              </a:lnTo>
                              <a:lnTo>
                                <a:pt x="3322" y="4399"/>
                              </a:lnTo>
                              <a:lnTo>
                                <a:pt x="3206" y="4332"/>
                              </a:lnTo>
                              <a:lnTo>
                                <a:pt x="3151" y="4294"/>
                              </a:lnTo>
                              <a:lnTo>
                                <a:pt x="3094" y="4255"/>
                              </a:lnTo>
                              <a:lnTo>
                                <a:pt x="3038" y="4214"/>
                              </a:lnTo>
                              <a:lnTo>
                                <a:pt x="2983" y="4171"/>
                              </a:lnTo>
                              <a:lnTo>
                                <a:pt x="2873" y="4080"/>
                              </a:lnTo>
                              <a:lnTo>
                                <a:pt x="2820" y="4030"/>
                              </a:lnTo>
                              <a:lnTo>
                                <a:pt x="2765" y="3979"/>
                              </a:lnTo>
                              <a:lnTo>
                                <a:pt x="2712" y="3926"/>
                              </a:lnTo>
                              <a:lnTo>
                                <a:pt x="2659" y="3871"/>
                              </a:lnTo>
                              <a:lnTo>
                                <a:pt x="2606" y="3814"/>
                              </a:lnTo>
                              <a:lnTo>
                                <a:pt x="2556" y="3756"/>
                              </a:lnTo>
                              <a:lnTo>
                                <a:pt x="2503" y="3694"/>
                              </a:lnTo>
                              <a:lnTo>
                                <a:pt x="2455" y="3626"/>
                              </a:lnTo>
                              <a:lnTo>
                                <a:pt x="2429" y="3593"/>
                              </a:lnTo>
                              <a:lnTo>
                                <a:pt x="2381" y="3521"/>
                              </a:lnTo>
                              <a:lnTo>
                                <a:pt x="2357" y="3482"/>
                              </a:lnTo>
                              <a:lnTo>
                                <a:pt x="2335" y="3444"/>
                              </a:lnTo>
                              <a:lnTo>
                                <a:pt x="2311" y="3406"/>
                              </a:lnTo>
                              <a:lnTo>
                                <a:pt x="2290" y="3365"/>
                              </a:lnTo>
                              <a:lnTo>
                                <a:pt x="2266" y="3324"/>
                              </a:lnTo>
                              <a:lnTo>
                                <a:pt x="2222" y="3238"/>
                              </a:lnTo>
                              <a:lnTo>
                                <a:pt x="2201" y="3192"/>
                              </a:lnTo>
                              <a:lnTo>
                                <a:pt x="2179" y="3149"/>
                              </a:lnTo>
                              <a:lnTo>
                                <a:pt x="2160" y="3101"/>
                              </a:lnTo>
                              <a:lnTo>
                                <a:pt x="2138" y="3055"/>
                              </a:lnTo>
                              <a:lnTo>
                                <a:pt x="2119" y="3007"/>
                              </a:lnTo>
                              <a:lnTo>
                                <a:pt x="2098" y="2957"/>
                              </a:lnTo>
                              <a:lnTo>
                                <a:pt x="2059" y="2856"/>
                              </a:lnTo>
                              <a:lnTo>
                                <a:pt x="2021" y="2750"/>
                              </a:lnTo>
                              <a:lnTo>
                                <a:pt x="2002" y="2695"/>
                              </a:lnTo>
                              <a:lnTo>
                                <a:pt x="1985" y="2640"/>
                              </a:lnTo>
                              <a:lnTo>
                                <a:pt x="1966" y="2585"/>
                              </a:lnTo>
                              <a:lnTo>
                                <a:pt x="1932" y="2470"/>
                              </a:lnTo>
                              <a:lnTo>
                                <a:pt x="1882" y="2290"/>
                              </a:lnTo>
                              <a:lnTo>
                                <a:pt x="1994" y="2290"/>
                              </a:lnTo>
                              <a:lnTo>
                                <a:pt x="2026" y="2383"/>
                              </a:lnTo>
                              <a:lnTo>
                                <a:pt x="2050" y="2446"/>
                              </a:lnTo>
                              <a:lnTo>
                                <a:pt x="2071" y="2508"/>
                              </a:lnTo>
                              <a:lnTo>
                                <a:pt x="2095" y="2570"/>
                              </a:lnTo>
                              <a:lnTo>
                                <a:pt x="2122" y="2630"/>
                              </a:lnTo>
                              <a:lnTo>
                                <a:pt x="2146" y="2690"/>
                              </a:lnTo>
                              <a:lnTo>
                                <a:pt x="2198" y="2810"/>
                              </a:lnTo>
                              <a:lnTo>
                                <a:pt x="2225" y="2868"/>
                              </a:lnTo>
                              <a:lnTo>
                                <a:pt x="2251" y="2928"/>
                              </a:lnTo>
                              <a:lnTo>
                                <a:pt x="2280" y="2986"/>
                              </a:lnTo>
                              <a:lnTo>
                                <a:pt x="2309" y="3041"/>
                              </a:lnTo>
                              <a:lnTo>
                                <a:pt x="2338" y="3098"/>
                              </a:lnTo>
                              <a:lnTo>
                                <a:pt x="2369" y="3154"/>
                              </a:lnTo>
                              <a:lnTo>
                                <a:pt x="2516" y="3154"/>
                              </a:lnTo>
                              <a:lnTo>
                                <a:pt x="2417" y="3233"/>
                              </a:lnTo>
                              <a:lnTo>
                                <a:pt x="2450" y="3281"/>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6"/>
                              </a:lnTo>
                              <a:lnTo>
                                <a:pt x="3043" y="3852"/>
                              </a:lnTo>
                              <a:lnTo>
                                <a:pt x="3084" y="3876"/>
                              </a:lnTo>
                              <a:lnTo>
                                <a:pt x="3130" y="3900"/>
                              </a:lnTo>
                              <a:lnTo>
                                <a:pt x="3173" y="3922"/>
                              </a:lnTo>
                              <a:lnTo>
                                <a:pt x="3221" y="3943"/>
                              </a:lnTo>
                              <a:lnTo>
                                <a:pt x="3266" y="3962"/>
                              </a:lnTo>
                              <a:lnTo>
                                <a:pt x="3317" y="3982"/>
                              </a:lnTo>
                              <a:lnTo>
                                <a:pt x="3418" y="4015"/>
                              </a:lnTo>
                              <a:lnTo>
                                <a:pt x="3523" y="4044"/>
                              </a:lnTo>
                              <a:lnTo>
                                <a:pt x="3694" y="4080"/>
                              </a:lnTo>
                              <a:lnTo>
                                <a:pt x="3751" y="4087"/>
                              </a:lnTo>
                              <a:lnTo>
                                <a:pt x="3811" y="4097"/>
                              </a:lnTo>
                              <a:lnTo>
                                <a:pt x="3811" y="4176"/>
                              </a:lnTo>
                              <a:lnTo>
                                <a:pt x="3749" y="4190"/>
                              </a:lnTo>
                              <a:lnTo>
                                <a:pt x="3691" y="4210"/>
                              </a:lnTo>
                              <a:lnTo>
                                <a:pt x="3665" y="4222"/>
                              </a:lnTo>
                              <a:lnTo>
                                <a:pt x="3612" y="4250"/>
                              </a:lnTo>
                              <a:lnTo>
                                <a:pt x="3590" y="4267"/>
                              </a:lnTo>
                              <a:lnTo>
                                <a:pt x="3566" y="4286"/>
                              </a:lnTo>
                              <a:lnTo>
                                <a:pt x="3545" y="4306"/>
                              </a:lnTo>
                              <a:lnTo>
                                <a:pt x="3526" y="4327"/>
                              </a:lnTo>
                              <a:lnTo>
                                <a:pt x="3504" y="4349"/>
                              </a:lnTo>
                              <a:lnTo>
                                <a:pt x="3454" y="4428"/>
                              </a:lnTo>
                              <a:lnTo>
                                <a:pt x="3439" y="4457"/>
                              </a:lnTo>
                              <a:close/>
                              <a:moveTo>
                                <a:pt x="2516" y="3154"/>
                              </a:moveTo>
                              <a:lnTo>
                                <a:pt x="2369" y="3154"/>
                              </a:lnTo>
                              <a:lnTo>
                                <a:pt x="2426" y="3096"/>
                              </a:lnTo>
                              <a:lnTo>
                                <a:pt x="2537" y="2981"/>
                              </a:lnTo>
                              <a:lnTo>
                                <a:pt x="2638" y="2870"/>
                              </a:lnTo>
                              <a:lnTo>
                                <a:pt x="2686" y="2815"/>
                              </a:lnTo>
                              <a:lnTo>
                                <a:pt x="2731" y="2760"/>
                              </a:lnTo>
                              <a:lnTo>
                                <a:pt x="2774" y="2707"/>
                              </a:lnTo>
                              <a:lnTo>
                                <a:pt x="2815" y="2652"/>
                              </a:lnTo>
                              <a:lnTo>
                                <a:pt x="2856" y="2599"/>
                              </a:lnTo>
                              <a:lnTo>
                                <a:pt x="2928" y="2494"/>
                              </a:lnTo>
                              <a:lnTo>
                                <a:pt x="2962" y="2443"/>
                              </a:lnTo>
                              <a:lnTo>
                                <a:pt x="2993" y="2390"/>
                              </a:lnTo>
                              <a:lnTo>
                                <a:pt x="3050" y="2290"/>
                              </a:lnTo>
                              <a:lnTo>
                                <a:pt x="3326" y="2630"/>
                              </a:lnTo>
                              <a:lnTo>
                                <a:pt x="3163" y="2652"/>
                              </a:lnTo>
                              <a:lnTo>
                                <a:pt x="2765" y="2957"/>
                              </a:lnTo>
                              <a:lnTo>
                                <a:pt x="2585" y="3098"/>
                              </a:lnTo>
                              <a:lnTo>
                                <a:pt x="2516" y="3154"/>
                              </a:lnTo>
                              <a:close/>
                              <a:moveTo>
                                <a:pt x="1217" y="4678"/>
                              </a:moveTo>
                              <a:lnTo>
                                <a:pt x="1022" y="4358"/>
                              </a:lnTo>
                              <a:lnTo>
                                <a:pt x="1042" y="4334"/>
                              </a:lnTo>
                              <a:lnTo>
                                <a:pt x="1049" y="4322"/>
                              </a:lnTo>
                              <a:lnTo>
                                <a:pt x="1058" y="4308"/>
                              </a:lnTo>
                              <a:lnTo>
                                <a:pt x="1066" y="4291"/>
                              </a:lnTo>
                              <a:lnTo>
                                <a:pt x="1070" y="4274"/>
                              </a:lnTo>
                              <a:lnTo>
                                <a:pt x="1078" y="4255"/>
                              </a:lnTo>
                              <a:lnTo>
                                <a:pt x="1087" y="4217"/>
                              </a:lnTo>
                              <a:lnTo>
                                <a:pt x="1092" y="4195"/>
                              </a:lnTo>
                              <a:lnTo>
                                <a:pt x="1094" y="4171"/>
                              </a:lnTo>
                              <a:lnTo>
                                <a:pt x="1099" y="4147"/>
                              </a:lnTo>
                              <a:lnTo>
                                <a:pt x="1099" y="4121"/>
                              </a:lnTo>
                              <a:lnTo>
                                <a:pt x="1102" y="4094"/>
                              </a:lnTo>
                              <a:lnTo>
                                <a:pt x="1104" y="4066"/>
                              </a:lnTo>
                              <a:lnTo>
                                <a:pt x="1104" y="3254"/>
                              </a:lnTo>
                              <a:lnTo>
                                <a:pt x="1346" y="3254"/>
                              </a:lnTo>
                              <a:lnTo>
                                <a:pt x="1346" y="4217"/>
                              </a:lnTo>
                              <a:lnTo>
                                <a:pt x="1747" y="4217"/>
                              </a:lnTo>
                              <a:lnTo>
                                <a:pt x="1678" y="4270"/>
                              </a:lnTo>
                              <a:lnTo>
                                <a:pt x="1615" y="4322"/>
                              </a:lnTo>
                              <a:lnTo>
                                <a:pt x="1553" y="4373"/>
                              </a:lnTo>
                              <a:lnTo>
                                <a:pt x="1495" y="4421"/>
                              </a:lnTo>
                              <a:lnTo>
                                <a:pt x="1440" y="4469"/>
                              </a:lnTo>
                              <a:lnTo>
                                <a:pt x="1342" y="4558"/>
                              </a:lnTo>
                              <a:lnTo>
                                <a:pt x="1255" y="4639"/>
                              </a:lnTo>
                              <a:lnTo>
                                <a:pt x="1217" y="4678"/>
                              </a:lnTo>
                              <a:close/>
                              <a:moveTo>
                                <a:pt x="1747" y="4217"/>
                              </a:moveTo>
                              <a:lnTo>
                                <a:pt x="1346" y="4217"/>
                              </a:lnTo>
                              <a:lnTo>
                                <a:pt x="2191" y="3775"/>
                              </a:lnTo>
                              <a:lnTo>
                                <a:pt x="2222" y="3854"/>
                              </a:lnTo>
                              <a:lnTo>
                                <a:pt x="2050" y="3982"/>
                              </a:lnTo>
                              <a:lnTo>
                                <a:pt x="1970" y="4044"/>
                              </a:lnTo>
                              <a:lnTo>
                                <a:pt x="1891" y="4102"/>
                              </a:lnTo>
                              <a:lnTo>
                                <a:pt x="1817" y="4159"/>
                              </a:lnTo>
                              <a:lnTo>
                                <a:pt x="1747" y="4217"/>
                              </a:lnTo>
                              <a:close/>
                            </a:path>
                          </a:pathLst>
                        </a:custGeom>
                        <a:solidFill>
                          <a:srgbClr val="C0C0C0">
                            <a:alpha val="50200"/>
                          </a:srgbClr>
                        </a:solidFill>
                        <a:ln>
                          <a:noFill/>
                        </a:ln>
                      </wps:spPr>
                      <wps:bodyPr upright="1"/>
                    </wps:wsp>
                  </a:graphicData>
                </a:graphic>
              </wp:anchor>
            </w:drawing>
          </mc:Choice>
          <mc:Fallback>
            <w:pict>
              <v:shape id="任意多边形 15" o:spid="_x0000_s1026" o:spt="100" style="position:absolute;left:0pt;margin-left:322.2pt;margin-top:10.65pt;height:233.9pt;width:190.6pt;mso-position-horizontal-relative:page;mso-wrap-distance-bottom:0pt;mso-wrap-distance-top:0pt;z-index:-251654144;mso-width-relative:page;mso-height-relative:page;" fillcolor="#C0C0C0" filled="t" stroked="f" coordsize="3812,4678" o:gfxdata="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" path="m1980,698l1752,698,1752,514,1749,418,1747,334,1745,247,1742,163,1740,82,1735,0,2110,199,1980,338,1980,698xm454,881l307,698,3034,698,3262,418,3569,821,792,821,739,823,689,828,593,842,545,854,499,866,454,881xm1980,1363l1752,1363,1752,821,1980,821,1980,1363xm730,1543l583,1363,2806,1363,3017,1102,3310,1483,1068,1483,917,1498,821,1517,775,1529,730,1543xm1980,2069l1752,2069,1752,1483,1980,1483,1980,2069xm211,2249l65,2069,3197,2069,3439,1769,3763,2189,574,2189,547,2191,497,2194,398,2203,302,2222,257,2234,211,2249xm17,3895l0,3816,144,3734,211,3691,281,3650,410,3564,473,3518,535,3475,595,3430,653,3382,710,3336,821,3240,874,3192,924,3142,974,3094,1022,3043,1068,2990,1116,2938,1207,2832,1253,2777,1339,2666,1380,2609,1423,2551,1462,2494,1502,2434,1579,2314,1618,2251,1654,2189,1963,2189,1982,2254,1994,2290,1882,2290,1824,2386,1793,2431,1764,2479,1733,2527,1699,2573,1668,2618,1634,2666,1567,2758,1531,2806,1423,2942,1385,2988,1346,3031,1346,3254,1104,3254,1046,3302,926,3398,802,3490,737,3533,672,3574,605,3614,535,3655,466,3691,394,3730,322,3766,173,3833,94,3864,17,3895xm3439,4457l3382,4428,3322,4399,3206,4332,3151,4294,3094,4255,3038,4214,2983,4171,2873,4080,2820,4030,2765,3979,2712,3926,2659,3871,2606,3814,2556,3756,2503,3694,2455,3626,2429,3593,2381,3521,2357,3482,2335,3444,2311,3406,2290,3365,2266,3324,2222,3238,2201,3192,2179,3149,2160,3101,2138,3055,2119,3007,2098,2957,2059,2856,2021,2750,2002,2695,1985,2640,1966,2585,1932,2470,1882,2290,1994,2290,2026,2383,2050,2446,2071,2508,2095,2570,2122,2630,2146,2690,2198,2810,2225,2868,2251,2928,2280,2986,2309,3041,2338,3098,2369,3154,2516,3154,2417,3233,2450,3281,2484,3326,2585,3456,2621,3494,2657,3535,2729,3607,2767,3643,2844,3710,2882,3739,2921,3770,2962,3799,3000,3826,3043,3852,3084,3876,3130,3900,3173,3922,3221,3943,3266,3962,3317,3982,3418,4015,3523,4044,3694,4080,3751,4087,3811,4097,3811,4176,3749,4190,3691,4210,3665,4222,3612,4250,3590,4267,3566,4286,3545,4306,3526,4327,3504,4349,3454,4428,3439,4457xm2516,3154l2369,3154,2426,3096,2537,2981,2638,2870,2686,2815,2731,2760,2774,2707,2815,2652,2856,2599,2928,2494,2962,2443,2993,2390,3050,2290,3326,2630,3163,2652,2765,2957,2585,3098,2516,3154xm1217,4678l1022,4358,1042,4334,1049,4322,1058,4308,1066,4291,1070,4274,1078,4255,1087,4217,1092,4195,1094,4171,1099,4147,1099,4121,1102,4094,1104,4066,1104,3254,1346,3254,1346,4217,1747,4217,1678,4270,1615,4322,1553,4373,1495,4421,1440,4469,1342,4558,1255,4639,1217,4678xm1747,4217l1346,4217,2191,3775,2222,3854,2050,3982,1970,4044,1891,4102,1817,4159,1747,4217xe">
                <v:fill on="t" opacity="32899f" focussize="0,0"/>
                <v:stroke on="f"/>
                <v:imagedata o:title=""/>
                <o:lock v:ext="edit" aspectratio="f"/>
                <w10:wrap type="topAndBottom"/>
              </v:shape>
            </w:pict>
          </mc:Fallback>
        </mc:AlternateConten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12"/>
        <w:rPr>
          <w:b/>
          <w:sz w:val="14"/>
        </w:rPr>
      </w:pPr>
    </w:p>
    <w:p>
      <w:pPr>
        <w:pStyle w:val="6"/>
        <w:spacing w:before="76"/>
        <w:ind w:right="610"/>
        <w:jc w:val="right"/>
      </w:pPr>
      <w:r>
        <w:t xml:space="preserve">（不超过 </w:t>
      </w:r>
      <w:r>
        <w:rPr>
          <w:rFonts w:ascii="Times New Roman" w:eastAsia="Times New Roman"/>
        </w:rPr>
        <w:t xml:space="preserve">800 </w:t>
      </w:r>
      <w:r>
        <w:t>个汉字）</w:t>
      </w:r>
    </w:p>
    <w:p>
      <w:pPr>
        <w:spacing w:after="0"/>
        <w:jc w:val="right"/>
        <w:sectPr>
          <w:pgSz w:w="12240" w:h="15840"/>
          <w:pgMar w:top="1020" w:right="1300" w:bottom="920" w:left="1500" w:header="760" w:footer="720" w:gutter="0"/>
          <w:cols w:space="720" w:num="1"/>
        </w:sectPr>
      </w:pPr>
    </w:p>
    <w:p>
      <w:pPr>
        <w:pStyle w:val="4"/>
        <w:spacing w:before="57"/>
        <w:ind w:left="556"/>
      </w:pPr>
      <w:r>
        <mc:AlternateContent>
          <mc:Choice Requires="wps">
            <w:drawing>
              <wp:anchor distT="0" distB="0" distL="114300" distR="114300" simplePos="0" relativeHeight="251661312" behindDoc="1" locked="0" layoutInCell="1" allowOverlap="1">
                <wp:simplePos x="0" y="0"/>
                <wp:positionH relativeFrom="page">
                  <wp:posOffset>1231900</wp:posOffset>
                </wp:positionH>
                <wp:positionV relativeFrom="page">
                  <wp:posOffset>1240155</wp:posOffset>
                </wp:positionV>
                <wp:extent cx="5534660" cy="8134350"/>
                <wp:effectExtent l="0" t="0" r="0" b="0"/>
                <wp:wrapNone/>
                <wp:docPr id="15" name="任意多边形 16"/>
                <wp:cNvGraphicFramePr/>
                <a:graphic xmlns:a="http://schemas.openxmlformats.org/drawingml/2006/main">
                  <a:graphicData uri="http://schemas.microsoft.com/office/word/2010/wordprocessingShape">
                    <wps:wsp>
                      <wps:cNvSpPr/>
                      <wps:spPr>
                        <a:xfrm>
                          <a:off x="0" y="0"/>
                          <a:ext cx="5534660" cy="8134350"/>
                        </a:xfrm>
                        <a:custGeom>
                          <a:avLst/>
                          <a:gdLst/>
                          <a:ahLst/>
                          <a:cxnLst/>
                          <a:pathLst>
                            <a:path w="8716" h="12810">
                              <a:moveTo>
                                <a:pt x="0" y="-870"/>
                              </a:moveTo>
                              <a:lnTo>
                                <a:pt x="8715" y="-870"/>
                              </a:lnTo>
                              <a:moveTo>
                                <a:pt x="0" y="11925"/>
                              </a:moveTo>
                              <a:lnTo>
                                <a:pt x="8715" y="11925"/>
                              </a:lnTo>
                              <a:moveTo>
                                <a:pt x="7" y="-877"/>
                              </a:moveTo>
                              <a:lnTo>
                                <a:pt x="7" y="11932"/>
                              </a:lnTo>
                              <a:moveTo>
                                <a:pt x="8708" y="-863"/>
                              </a:moveTo>
                              <a:lnTo>
                                <a:pt x="8708" y="11932"/>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16" o:spid="_x0000_s1026" o:spt="100" style="position:absolute;left:0pt;margin-left:97pt;margin-top:97.65pt;height:640.5pt;width:435.8pt;mso-position-horizontal-relative:page;mso-position-vertical-relative:page;z-index:-251655168;mso-width-relative:page;mso-height-relative:page;" filled="f" stroked="t" coordsize="8716,12810" o:gfxdata="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c2AS7aAAAADQEAAA8AAAAAAAAAAQAgAAAAIgAA&#10;AGRycy9kb3ducmV2LnhtbFBLAQIUABQAAAAIAIdO4kC42BfZeAIAAJ0FAAAOAAAAAAAAAAEAIAAA&#10;ACkBAABkcnMvZTJvRG9jLnhtbFBLBQYAAAAABgAGAFkBAAATBgAAAAA=&#10;" path="m0,-870l8715,-870m0,11925l8715,11925m7,-877l7,11932m8708,-863l8708,11932e">
                <v:fill on="f" focussize="0,0"/>
                <v:stroke weight="0.72pt" color="#000000" joinstyle="round"/>
                <v:imagedata o:title=""/>
                <o:lock v:ext="edit" aspectratio="f"/>
              </v:shape>
            </w:pict>
          </mc:Fallback>
        </mc:AlternateContent>
      </w:r>
      <w:r>
        <w:t>4、与当前国内外同类研究、同类技术的综合比较</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6"/>
        <w:rPr>
          <w:b/>
          <w:sz w:val="26"/>
        </w:rPr>
      </w:pPr>
      <w:r>
        <mc:AlternateContent>
          <mc:Choice Requires="wps">
            <w:drawing>
              <wp:anchor distT="0" distB="0" distL="0" distR="0" simplePos="0" relativeHeight="251662336" behindDoc="1" locked="0" layoutInCell="1" allowOverlap="1">
                <wp:simplePos x="0" y="0"/>
                <wp:positionH relativeFrom="page">
                  <wp:posOffset>1454785</wp:posOffset>
                </wp:positionH>
                <wp:positionV relativeFrom="paragraph">
                  <wp:posOffset>240030</wp:posOffset>
                </wp:positionV>
                <wp:extent cx="2409825" cy="2997200"/>
                <wp:effectExtent l="0" t="0" r="0" b="0"/>
                <wp:wrapTopAndBottom/>
                <wp:docPr id="39" name="任意多边形 17"/>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17" o:spid="_x0000_s1026" o:spt="100" style="position:absolute;left:0pt;margin-left:114.55pt;margin-top:18.9pt;height:236pt;width:189.75pt;mso-position-horizontal-relative:page;mso-wrap-distance-bottom:0pt;mso-wrap-distance-top:0pt;z-index:-251654144;mso-width-relative:page;mso-height-relative:page;" fillcolor="#C0C0C0" filled="t" stroked="f" coordsize="3795,4720" o:gfxdata="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4091940</wp:posOffset>
                </wp:positionH>
                <wp:positionV relativeFrom="paragraph">
                  <wp:posOffset>254000</wp:posOffset>
                </wp:positionV>
                <wp:extent cx="2420620" cy="2970530"/>
                <wp:effectExtent l="0" t="0" r="0" b="0"/>
                <wp:wrapTopAndBottom/>
                <wp:docPr id="45" name="任意多边形 18"/>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0"/>
                              </a:moveTo>
                              <a:lnTo>
                                <a:pt x="307" y="698"/>
                              </a:lnTo>
                              <a:lnTo>
                                <a:pt x="3034" y="698"/>
                              </a:lnTo>
                              <a:lnTo>
                                <a:pt x="3262" y="417"/>
                              </a:lnTo>
                              <a:lnTo>
                                <a:pt x="3569" y="820"/>
                              </a:lnTo>
                              <a:lnTo>
                                <a:pt x="792" y="820"/>
                              </a:lnTo>
                              <a:lnTo>
                                <a:pt x="739" y="823"/>
                              </a:lnTo>
                              <a:lnTo>
                                <a:pt x="689" y="828"/>
                              </a:lnTo>
                              <a:lnTo>
                                <a:pt x="593" y="842"/>
                              </a:lnTo>
                              <a:lnTo>
                                <a:pt x="545" y="854"/>
                              </a:lnTo>
                              <a:lnTo>
                                <a:pt x="499" y="866"/>
                              </a:lnTo>
                              <a:lnTo>
                                <a:pt x="454" y="880"/>
                              </a:lnTo>
                              <a:close/>
                              <a:moveTo>
                                <a:pt x="1980" y="1363"/>
                              </a:moveTo>
                              <a:lnTo>
                                <a:pt x="1752" y="1363"/>
                              </a:lnTo>
                              <a:lnTo>
                                <a:pt x="1752" y="820"/>
                              </a:lnTo>
                              <a:lnTo>
                                <a:pt x="1980" y="820"/>
                              </a:lnTo>
                              <a:lnTo>
                                <a:pt x="1980" y="1363"/>
                              </a:lnTo>
                              <a:close/>
                              <a:moveTo>
                                <a:pt x="730" y="1543"/>
                              </a:moveTo>
                              <a:lnTo>
                                <a:pt x="583" y="1363"/>
                              </a:lnTo>
                              <a:lnTo>
                                <a:pt x="2806" y="1363"/>
                              </a:lnTo>
                              <a:lnTo>
                                <a:pt x="3017" y="1101"/>
                              </a:lnTo>
                              <a:lnTo>
                                <a:pt x="3310" y="1483"/>
                              </a:lnTo>
                              <a:lnTo>
                                <a:pt x="1068" y="1483"/>
                              </a:lnTo>
                              <a:lnTo>
                                <a:pt x="917" y="1497"/>
                              </a:lnTo>
                              <a:lnTo>
                                <a:pt x="821" y="1516"/>
                              </a:lnTo>
                              <a:lnTo>
                                <a:pt x="775" y="1528"/>
                              </a:lnTo>
                              <a:lnTo>
                                <a:pt x="730" y="1543"/>
                              </a:lnTo>
                              <a:close/>
                              <a:moveTo>
                                <a:pt x="1980" y="2068"/>
                              </a:moveTo>
                              <a:lnTo>
                                <a:pt x="1752" y="2068"/>
                              </a:lnTo>
                              <a:lnTo>
                                <a:pt x="1752" y="1483"/>
                              </a:lnTo>
                              <a:lnTo>
                                <a:pt x="1980" y="1483"/>
                              </a:lnTo>
                              <a:lnTo>
                                <a:pt x="1980" y="2068"/>
                              </a:lnTo>
                              <a:close/>
                              <a:moveTo>
                                <a:pt x="211" y="2248"/>
                              </a:moveTo>
                              <a:lnTo>
                                <a:pt x="65" y="2068"/>
                              </a:lnTo>
                              <a:lnTo>
                                <a:pt x="3197" y="2068"/>
                              </a:lnTo>
                              <a:lnTo>
                                <a:pt x="3439" y="1768"/>
                              </a:lnTo>
                              <a:lnTo>
                                <a:pt x="3763" y="2188"/>
                              </a:lnTo>
                              <a:lnTo>
                                <a:pt x="574" y="2188"/>
                              </a:lnTo>
                              <a:lnTo>
                                <a:pt x="547" y="2191"/>
                              </a:lnTo>
                              <a:lnTo>
                                <a:pt x="497" y="2193"/>
                              </a:lnTo>
                              <a:lnTo>
                                <a:pt x="398" y="2203"/>
                              </a:lnTo>
                              <a:lnTo>
                                <a:pt x="302" y="2222"/>
                              </a:lnTo>
                              <a:lnTo>
                                <a:pt x="257" y="2234"/>
                              </a:lnTo>
                              <a:lnTo>
                                <a:pt x="211" y="2248"/>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6"/>
                              </a:lnTo>
                              <a:lnTo>
                                <a:pt x="1339" y="2666"/>
                              </a:lnTo>
                              <a:lnTo>
                                <a:pt x="1380" y="2608"/>
                              </a:lnTo>
                              <a:lnTo>
                                <a:pt x="1423" y="2551"/>
                              </a:lnTo>
                              <a:lnTo>
                                <a:pt x="1462" y="2493"/>
                              </a:lnTo>
                              <a:lnTo>
                                <a:pt x="1502" y="2433"/>
                              </a:lnTo>
                              <a:lnTo>
                                <a:pt x="1579" y="2313"/>
                              </a:lnTo>
                              <a:lnTo>
                                <a:pt x="1618" y="2251"/>
                              </a:lnTo>
                              <a:lnTo>
                                <a:pt x="1654" y="2188"/>
                              </a:lnTo>
                              <a:lnTo>
                                <a:pt x="1963" y="2188"/>
                              </a:lnTo>
                              <a:lnTo>
                                <a:pt x="1982" y="2253"/>
                              </a:lnTo>
                              <a:lnTo>
                                <a:pt x="1994" y="2289"/>
                              </a:lnTo>
                              <a:lnTo>
                                <a:pt x="1882" y="2289"/>
                              </a:lnTo>
                              <a:lnTo>
                                <a:pt x="1824" y="2385"/>
                              </a:lnTo>
                              <a:lnTo>
                                <a:pt x="1793" y="2431"/>
                              </a:lnTo>
                              <a:lnTo>
                                <a:pt x="1764" y="2479"/>
                              </a:lnTo>
                              <a:lnTo>
                                <a:pt x="1733" y="2527"/>
                              </a:lnTo>
                              <a:lnTo>
                                <a:pt x="1699" y="2572"/>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2"/>
                              </a:lnTo>
                              <a:lnTo>
                                <a:pt x="672" y="3573"/>
                              </a:lnTo>
                              <a:lnTo>
                                <a:pt x="605" y="3614"/>
                              </a:lnTo>
                              <a:lnTo>
                                <a:pt x="535" y="3655"/>
                              </a:lnTo>
                              <a:lnTo>
                                <a:pt x="466" y="3691"/>
                              </a:lnTo>
                              <a:lnTo>
                                <a:pt x="394" y="3729"/>
                              </a:lnTo>
                              <a:lnTo>
                                <a:pt x="322" y="3765"/>
                              </a:lnTo>
                              <a:lnTo>
                                <a:pt x="173" y="3832"/>
                              </a:lnTo>
                              <a:lnTo>
                                <a:pt x="94" y="3864"/>
                              </a:lnTo>
                              <a:lnTo>
                                <a:pt x="17" y="3895"/>
                              </a:lnTo>
                              <a:close/>
                              <a:moveTo>
                                <a:pt x="3439" y="4456"/>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2"/>
                              </a:lnTo>
                              <a:lnTo>
                                <a:pt x="2381" y="3520"/>
                              </a:lnTo>
                              <a:lnTo>
                                <a:pt x="2357" y="3482"/>
                              </a:lnTo>
                              <a:lnTo>
                                <a:pt x="2335" y="3444"/>
                              </a:lnTo>
                              <a:lnTo>
                                <a:pt x="2311" y="3405"/>
                              </a:lnTo>
                              <a:lnTo>
                                <a:pt x="2290" y="3364"/>
                              </a:lnTo>
                              <a:lnTo>
                                <a:pt x="2266" y="3324"/>
                              </a:lnTo>
                              <a:lnTo>
                                <a:pt x="2222" y="3237"/>
                              </a:lnTo>
                              <a:lnTo>
                                <a:pt x="2201" y="3192"/>
                              </a:lnTo>
                              <a:lnTo>
                                <a:pt x="2179" y="3148"/>
                              </a:lnTo>
                              <a:lnTo>
                                <a:pt x="2160" y="3100"/>
                              </a:lnTo>
                              <a:lnTo>
                                <a:pt x="2138" y="3055"/>
                              </a:lnTo>
                              <a:lnTo>
                                <a:pt x="2119" y="3007"/>
                              </a:lnTo>
                              <a:lnTo>
                                <a:pt x="2098" y="2956"/>
                              </a:lnTo>
                              <a:lnTo>
                                <a:pt x="2059" y="2856"/>
                              </a:lnTo>
                              <a:lnTo>
                                <a:pt x="2021" y="2750"/>
                              </a:lnTo>
                              <a:lnTo>
                                <a:pt x="2002" y="2695"/>
                              </a:lnTo>
                              <a:lnTo>
                                <a:pt x="1985" y="2640"/>
                              </a:lnTo>
                              <a:lnTo>
                                <a:pt x="1966" y="2584"/>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0"/>
                              </a:lnTo>
                              <a:lnTo>
                                <a:pt x="2338" y="3098"/>
                              </a:lnTo>
                              <a:lnTo>
                                <a:pt x="2369" y="3153"/>
                              </a:lnTo>
                              <a:lnTo>
                                <a:pt x="2516" y="3153"/>
                              </a:lnTo>
                              <a:lnTo>
                                <a:pt x="2417" y="3232"/>
                              </a:lnTo>
                              <a:lnTo>
                                <a:pt x="2450" y="3280"/>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6"/>
                              </a:lnTo>
                              <a:lnTo>
                                <a:pt x="3811" y="4176"/>
                              </a:lnTo>
                              <a:lnTo>
                                <a:pt x="3749" y="4190"/>
                              </a:lnTo>
                              <a:lnTo>
                                <a:pt x="3691" y="4209"/>
                              </a:lnTo>
                              <a:lnTo>
                                <a:pt x="3665" y="4221"/>
                              </a:lnTo>
                              <a:lnTo>
                                <a:pt x="3612" y="4250"/>
                              </a:lnTo>
                              <a:lnTo>
                                <a:pt x="3590" y="4267"/>
                              </a:lnTo>
                              <a:lnTo>
                                <a:pt x="3566" y="4286"/>
                              </a:lnTo>
                              <a:lnTo>
                                <a:pt x="3545" y="4305"/>
                              </a:lnTo>
                              <a:lnTo>
                                <a:pt x="3526" y="4327"/>
                              </a:lnTo>
                              <a:lnTo>
                                <a:pt x="3504" y="4348"/>
                              </a:lnTo>
                              <a:lnTo>
                                <a:pt x="3454" y="4428"/>
                              </a:lnTo>
                              <a:lnTo>
                                <a:pt x="3439" y="4456"/>
                              </a:lnTo>
                              <a:close/>
                              <a:moveTo>
                                <a:pt x="2516" y="3153"/>
                              </a:moveTo>
                              <a:lnTo>
                                <a:pt x="2369" y="3153"/>
                              </a:lnTo>
                              <a:lnTo>
                                <a:pt x="2426" y="3096"/>
                              </a:lnTo>
                              <a:lnTo>
                                <a:pt x="2537" y="2980"/>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6"/>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6"/>
                              </a:lnTo>
                              <a:lnTo>
                                <a:pt x="1092" y="4195"/>
                              </a:lnTo>
                              <a:lnTo>
                                <a:pt x="1094" y="4171"/>
                              </a:lnTo>
                              <a:lnTo>
                                <a:pt x="1099" y="4147"/>
                              </a:lnTo>
                              <a:lnTo>
                                <a:pt x="1099" y="4120"/>
                              </a:lnTo>
                              <a:lnTo>
                                <a:pt x="1102" y="4094"/>
                              </a:lnTo>
                              <a:lnTo>
                                <a:pt x="1104" y="4065"/>
                              </a:lnTo>
                              <a:lnTo>
                                <a:pt x="1104" y="3254"/>
                              </a:lnTo>
                              <a:lnTo>
                                <a:pt x="1346" y="3254"/>
                              </a:lnTo>
                              <a:lnTo>
                                <a:pt x="1346" y="4216"/>
                              </a:lnTo>
                              <a:lnTo>
                                <a:pt x="1747" y="4216"/>
                              </a:lnTo>
                              <a:lnTo>
                                <a:pt x="1678" y="4269"/>
                              </a:lnTo>
                              <a:lnTo>
                                <a:pt x="1615" y="4322"/>
                              </a:lnTo>
                              <a:lnTo>
                                <a:pt x="1553" y="4372"/>
                              </a:lnTo>
                              <a:lnTo>
                                <a:pt x="1495" y="4420"/>
                              </a:lnTo>
                              <a:lnTo>
                                <a:pt x="1440" y="4468"/>
                              </a:lnTo>
                              <a:lnTo>
                                <a:pt x="1342" y="4557"/>
                              </a:lnTo>
                              <a:lnTo>
                                <a:pt x="1255" y="4639"/>
                              </a:lnTo>
                              <a:lnTo>
                                <a:pt x="1217" y="4677"/>
                              </a:lnTo>
                              <a:close/>
                              <a:moveTo>
                                <a:pt x="1747" y="4216"/>
                              </a:moveTo>
                              <a:lnTo>
                                <a:pt x="1346" y="4216"/>
                              </a:lnTo>
                              <a:lnTo>
                                <a:pt x="2191" y="3775"/>
                              </a:lnTo>
                              <a:lnTo>
                                <a:pt x="2222" y="3854"/>
                              </a:lnTo>
                              <a:lnTo>
                                <a:pt x="2050" y="3981"/>
                              </a:lnTo>
                              <a:lnTo>
                                <a:pt x="1970" y="4044"/>
                              </a:lnTo>
                              <a:lnTo>
                                <a:pt x="1891" y="4101"/>
                              </a:lnTo>
                              <a:lnTo>
                                <a:pt x="1817" y="4159"/>
                              </a:lnTo>
                              <a:lnTo>
                                <a:pt x="1747" y="4216"/>
                              </a:lnTo>
                              <a:close/>
                            </a:path>
                          </a:pathLst>
                        </a:custGeom>
                        <a:solidFill>
                          <a:srgbClr val="C0C0C0">
                            <a:alpha val="50200"/>
                          </a:srgbClr>
                        </a:solidFill>
                        <a:ln>
                          <a:noFill/>
                        </a:ln>
                      </wps:spPr>
                      <wps:bodyPr upright="1"/>
                    </wps:wsp>
                  </a:graphicData>
                </a:graphic>
              </wp:anchor>
            </w:drawing>
          </mc:Choice>
          <mc:Fallback>
            <w:pict>
              <v:shape id="任意多边形 18" o:spid="_x0000_s1026" o:spt="100" style="position:absolute;left:0pt;margin-left:322.2pt;margin-top:20pt;height:233.9pt;width:190.6pt;mso-position-horizontal-relative:page;mso-wrap-distance-bottom:0pt;mso-wrap-distance-top:0pt;z-index:-251654144;mso-width-relative:page;mso-height-relative:page;" fillcolor="#C0C0C0" filled="t" stroked="f" coordsize="3812,4678" o:gfxdata="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" path="m1980,698l1752,698,1752,513,1749,417,1747,333,1745,247,1742,163,1740,81,1735,0,2110,199,1980,338,1980,698xm454,880l307,698,3034,698,3262,417,3569,820,792,820,739,823,689,828,593,842,545,854,499,866,454,880xm1980,1363l1752,1363,1752,820,1980,820,1980,1363xm730,1543l583,1363,2806,1363,3017,1101,3310,1483,1068,1483,917,1497,821,1516,775,1528,730,1543xm1980,2068l1752,2068,1752,1483,1980,1483,1980,2068xm211,2248l65,2068,3197,2068,3439,1768,3763,2188,574,2188,547,2191,497,2193,398,2203,302,2222,257,2234,211,2248xm17,3895l0,3816,144,3734,211,3691,281,3650,410,3564,473,3518,535,3475,595,3429,653,3381,710,3336,821,3240,874,3192,924,3141,974,3093,1022,3043,1068,2990,1116,2937,1207,2832,1253,2776,1339,2666,1380,2608,1423,2551,1462,2493,1502,2433,1579,2313,1618,2251,1654,2188,1963,2188,1982,2253,1994,2289,1882,2289,1824,2385,1793,2431,1764,2479,1733,2527,1699,2572,1668,2618,1634,2666,1567,2757,1531,2805,1423,2942,1385,2988,1346,3031,1346,3254,1104,3254,1046,3302,926,3398,802,3489,737,3532,672,3573,605,3614,535,3655,466,3691,394,3729,322,3765,173,3832,94,3864,17,3895xm3439,4456l3382,4428,3322,4399,3206,4332,3151,4293,3094,4255,3038,4214,2983,4171,2873,4080,2820,4029,2765,3979,2712,3926,2659,3871,2606,3813,2556,3756,2503,3693,2455,3626,2429,3592,2381,3520,2357,3482,2335,3444,2311,3405,2290,3364,2266,3324,2222,3237,2201,3192,2179,3148,2160,3100,2138,3055,2119,3007,2098,2956,2059,2856,2021,2750,2002,2695,1985,2640,1966,2584,1932,2469,1882,2289,1994,2289,2026,2383,2050,2445,2071,2508,2095,2570,2122,2630,2146,2690,2198,2810,2225,2868,2251,2928,2280,2985,2309,3040,2338,3098,2369,3153,2516,3153,2417,3232,2450,3280,2484,3326,2585,3456,2621,3494,2657,3535,2729,3607,2767,3643,2844,3710,2882,3739,2921,3770,2962,3799,3000,3825,3043,3852,3084,3876,3130,3900,3173,3921,3221,3943,3266,3962,3317,3981,3418,4015,3523,4044,3694,4080,3751,4087,3811,4096,3811,4176,3749,4190,3691,4209,3665,4221,3612,4250,3590,4267,3566,4286,3545,4305,3526,4327,3504,4348,3454,4428,3439,4456xm2516,3153l2369,3153,2426,3096,2537,2980,2638,2870,2686,2815,2731,2760,2774,2707,2815,2652,2856,2599,2928,2493,2962,2443,2993,2390,3050,2289,3326,2630,3163,2652,2765,2956,2585,3098,2516,3153xm1217,4677l1022,4358,1042,4334,1049,4322,1058,4308,1066,4291,1070,4274,1078,4255,1087,4216,1092,4195,1094,4171,1099,4147,1099,4120,1102,4094,1104,4065,1104,3254,1346,3254,1346,4216,1747,4216,1678,4269,1615,4322,1553,4372,1495,4420,1440,4468,1342,4557,1255,4639,1217,4677xm1747,4216l1346,4216,2191,3775,2222,3854,2050,3981,1970,4044,1891,4101,1817,4159,1747,4216xe">
                <v:fill on="t" opacity="32899f" focussize="0,0"/>
                <v:stroke on="f"/>
                <v:imagedata o:title=""/>
                <o:lock v:ext="edit" aspectratio="f"/>
                <w10:wrap type="topAndBottom"/>
              </v:shape>
            </w:pict>
          </mc:Fallback>
        </mc:AlternateConten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10"/>
        <w:rPr>
          <w:b/>
          <w:sz w:val="28"/>
        </w:rPr>
      </w:pPr>
    </w:p>
    <w:p>
      <w:pPr>
        <w:pStyle w:val="6"/>
        <w:spacing w:before="76"/>
        <w:ind w:right="399"/>
        <w:jc w:val="right"/>
      </w:pPr>
      <w:r>
        <w:t xml:space="preserve">（不超过 </w:t>
      </w:r>
      <w:r>
        <w:rPr>
          <w:rFonts w:ascii="Times New Roman" w:eastAsia="Times New Roman"/>
        </w:rPr>
        <w:t xml:space="preserve">800 </w:t>
      </w:r>
      <w:r>
        <w:t>个汉字）</w:t>
      </w:r>
    </w:p>
    <w:p>
      <w:pPr>
        <w:spacing w:after="0"/>
        <w:jc w:val="right"/>
        <w:sectPr>
          <w:pgSz w:w="12240" w:h="15840"/>
          <w:pgMar w:top="1020" w:right="1300" w:bottom="920" w:left="1500" w:header="760" w:footer="720" w:gutter="0"/>
          <w:cols w:space="720" w:num="1"/>
        </w:sectPr>
      </w:pPr>
    </w:p>
    <w:p>
      <w:pPr>
        <w:pStyle w:val="6"/>
        <w:rPr>
          <w:sz w:val="20"/>
        </w:rPr>
      </w:pPr>
      <w:r>
        <mc:AlternateContent>
          <mc:Choice Requires="wps">
            <w:drawing>
              <wp:anchor distT="0" distB="0" distL="114300" distR="114300" simplePos="0" relativeHeight="251661312" behindDoc="1" locked="0" layoutInCell="1" allowOverlap="1">
                <wp:simplePos x="0" y="0"/>
                <wp:positionH relativeFrom="page">
                  <wp:posOffset>1067435</wp:posOffset>
                </wp:positionH>
                <wp:positionV relativeFrom="page">
                  <wp:posOffset>725805</wp:posOffset>
                </wp:positionV>
                <wp:extent cx="5793105" cy="8268335"/>
                <wp:effectExtent l="0" t="0" r="0" b="0"/>
                <wp:wrapNone/>
                <wp:docPr id="18" name="任意多边形 19"/>
                <wp:cNvGraphicFramePr/>
                <a:graphic xmlns:a="http://schemas.openxmlformats.org/drawingml/2006/main">
                  <a:graphicData uri="http://schemas.microsoft.com/office/word/2010/wordprocessingShape">
                    <wps:wsp>
                      <wps:cNvSpPr/>
                      <wps:spPr>
                        <a:xfrm>
                          <a:off x="0" y="0"/>
                          <a:ext cx="5793105" cy="8268335"/>
                        </a:xfrm>
                        <a:custGeom>
                          <a:avLst/>
                          <a:gdLst/>
                          <a:ahLst/>
                          <a:cxnLst/>
                          <a:pathLst>
                            <a:path w="9123" h="13021">
                              <a:moveTo>
                                <a:pt x="0" y="539"/>
                              </a:moveTo>
                              <a:lnTo>
                                <a:pt x="9122" y="539"/>
                              </a:lnTo>
                              <a:moveTo>
                                <a:pt x="0" y="13545"/>
                              </a:moveTo>
                              <a:lnTo>
                                <a:pt x="9122" y="13545"/>
                              </a:lnTo>
                              <a:moveTo>
                                <a:pt x="7" y="532"/>
                              </a:moveTo>
                              <a:lnTo>
                                <a:pt x="7" y="13552"/>
                              </a:lnTo>
                              <a:moveTo>
                                <a:pt x="9115" y="546"/>
                              </a:moveTo>
                              <a:lnTo>
                                <a:pt x="9115" y="13552"/>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19" o:spid="_x0000_s1026" o:spt="100" style="position:absolute;left:0pt;margin-left:84.05pt;margin-top:57.15pt;height:651.05pt;width:456.15pt;mso-position-horizontal-relative:page;mso-position-vertical-relative:page;z-index:-251655168;mso-width-relative:page;mso-height-relative:page;" filled="f" stroked="t" coordsize="9123,13021" o:gfxdata="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1B0naAAAADQEAAA8AAAAAAAAAAQAg&#10;AAAAIgAAAGRycy9kb3ducmV2LnhtbFBLAQIUABQAAAAIAIdO4kD9tQ8vfgIAAJkFAAAOAAAAAAAA&#10;AAEAIAAAACkBAABkcnMvZTJvRG9jLnhtbFBLBQYAAAAABgAGAFkBAAAZBgAAAAA=&#10;" path="m0,539l9122,539m0,13545l9122,13545m7,532l7,13552m9115,546l9115,13552e">
                <v:fill on="f" focussize="0,0"/>
                <v:stroke weight="0.72pt" color="#000000" joinstyle="round"/>
                <v:imagedata o:title=""/>
                <o:lock v:ext="edit" aspectratio="f"/>
              </v:shape>
            </w:pict>
          </mc:Fallback>
        </mc:AlternateContent>
      </w:r>
    </w:p>
    <w:p>
      <w:pPr>
        <w:pStyle w:val="6"/>
        <w:spacing w:before="1"/>
        <w:rPr>
          <w:sz w:val="26"/>
        </w:rPr>
      </w:pPr>
    </w:p>
    <w:p>
      <w:pPr>
        <w:pStyle w:val="4"/>
        <w:spacing w:before="66"/>
      </w:pPr>
      <w:r>
        <w:t>5、应用情况</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9"/>
        <w:rPr>
          <w:b/>
          <w:sz w:val="19"/>
        </w:rPr>
      </w:pPr>
      <w:r>
        <mc:AlternateContent>
          <mc:Choice Requires="wps">
            <w:drawing>
              <wp:anchor distT="0" distB="0" distL="0" distR="0" simplePos="0" relativeHeight="251662336" behindDoc="1" locked="0" layoutInCell="1" allowOverlap="1">
                <wp:simplePos x="0" y="0"/>
                <wp:positionH relativeFrom="page">
                  <wp:posOffset>1454785</wp:posOffset>
                </wp:positionH>
                <wp:positionV relativeFrom="paragraph">
                  <wp:posOffset>185420</wp:posOffset>
                </wp:positionV>
                <wp:extent cx="2409825" cy="2997200"/>
                <wp:effectExtent l="0" t="0" r="0" b="0"/>
                <wp:wrapTopAndBottom/>
                <wp:docPr id="40" name="任意多边形 20"/>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20" o:spid="_x0000_s1026" o:spt="100" style="position:absolute;left:0pt;margin-left:114.55pt;margin-top:14.6pt;height:236pt;width:189.75pt;mso-position-horizontal-relative:page;mso-wrap-distance-bottom:0pt;mso-wrap-distance-top:0pt;z-index:-251654144;mso-width-relative:page;mso-height-relative:page;" fillcolor="#C0C0C0" filled="t" stroked="f" coordsize="3795,4720" o:gfxdata="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4091940</wp:posOffset>
                </wp:positionH>
                <wp:positionV relativeFrom="paragraph">
                  <wp:posOffset>198755</wp:posOffset>
                </wp:positionV>
                <wp:extent cx="2420620" cy="2970530"/>
                <wp:effectExtent l="0" t="0" r="0" b="0"/>
                <wp:wrapTopAndBottom/>
                <wp:docPr id="41" name="任意多边形 21"/>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0"/>
                              </a:moveTo>
                              <a:lnTo>
                                <a:pt x="307" y="698"/>
                              </a:lnTo>
                              <a:lnTo>
                                <a:pt x="3034" y="698"/>
                              </a:lnTo>
                              <a:lnTo>
                                <a:pt x="3262" y="417"/>
                              </a:lnTo>
                              <a:lnTo>
                                <a:pt x="3569" y="820"/>
                              </a:lnTo>
                              <a:lnTo>
                                <a:pt x="792" y="820"/>
                              </a:lnTo>
                              <a:lnTo>
                                <a:pt x="739" y="823"/>
                              </a:lnTo>
                              <a:lnTo>
                                <a:pt x="689" y="828"/>
                              </a:lnTo>
                              <a:lnTo>
                                <a:pt x="593" y="842"/>
                              </a:lnTo>
                              <a:lnTo>
                                <a:pt x="545" y="854"/>
                              </a:lnTo>
                              <a:lnTo>
                                <a:pt x="499" y="866"/>
                              </a:lnTo>
                              <a:lnTo>
                                <a:pt x="454" y="880"/>
                              </a:lnTo>
                              <a:close/>
                              <a:moveTo>
                                <a:pt x="1980" y="1363"/>
                              </a:moveTo>
                              <a:lnTo>
                                <a:pt x="1752" y="1363"/>
                              </a:lnTo>
                              <a:lnTo>
                                <a:pt x="1752" y="820"/>
                              </a:lnTo>
                              <a:lnTo>
                                <a:pt x="1980" y="820"/>
                              </a:lnTo>
                              <a:lnTo>
                                <a:pt x="1980" y="1363"/>
                              </a:lnTo>
                              <a:close/>
                              <a:moveTo>
                                <a:pt x="730" y="1543"/>
                              </a:moveTo>
                              <a:lnTo>
                                <a:pt x="583" y="1363"/>
                              </a:lnTo>
                              <a:lnTo>
                                <a:pt x="2806" y="1363"/>
                              </a:lnTo>
                              <a:lnTo>
                                <a:pt x="3017" y="1101"/>
                              </a:lnTo>
                              <a:lnTo>
                                <a:pt x="3310" y="1483"/>
                              </a:lnTo>
                              <a:lnTo>
                                <a:pt x="1068" y="1483"/>
                              </a:lnTo>
                              <a:lnTo>
                                <a:pt x="917" y="1497"/>
                              </a:lnTo>
                              <a:lnTo>
                                <a:pt x="821" y="1516"/>
                              </a:lnTo>
                              <a:lnTo>
                                <a:pt x="775" y="1528"/>
                              </a:lnTo>
                              <a:lnTo>
                                <a:pt x="730" y="1543"/>
                              </a:lnTo>
                              <a:close/>
                              <a:moveTo>
                                <a:pt x="1980" y="2068"/>
                              </a:moveTo>
                              <a:lnTo>
                                <a:pt x="1752" y="2068"/>
                              </a:lnTo>
                              <a:lnTo>
                                <a:pt x="1752" y="1483"/>
                              </a:lnTo>
                              <a:lnTo>
                                <a:pt x="1980" y="1483"/>
                              </a:lnTo>
                              <a:lnTo>
                                <a:pt x="1980" y="2068"/>
                              </a:lnTo>
                              <a:close/>
                              <a:moveTo>
                                <a:pt x="211" y="2248"/>
                              </a:moveTo>
                              <a:lnTo>
                                <a:pt x="65" y="2068"/>
                              </a:lnTo>
                              <a:lnTo>
                                <a:pt x="3197" y="2068"/>
                              </a:lnTo>
                              <a:lnTo>
                                <a:pt x="3439" y="1768"/>
                              </a:lnTo>
                              <a:lnTo>
                                <a:pt x="3763" y="2188"/>
                              </a:lnTo>
                              <a:lnTo>
                                <a:pt x="574" y="2188"/>
                              </a:lnTo>
                              <a:lnTo>
                                <a:pt x="547" y="2191"/>
                              </a:lnTo>
                              <a:lnTo>
                                <a:pt x="497" y="2193"/>
                              </a:lnTo>
                              <a:lnTo>
                                <a:pt x="398" y="2203"/>
                              </a:lnTo>
                              <a:lnTo>
                                <a:pt x="302" y="2222"/>
                              </a:lnTo>
                              <a:lnTo>
                                <a:pt x="257" y="2234"/>
                              </a:lnTo>
                              <a:lnTo>
                                <a:pt x="211" y="2248"/>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6"/>
                              </a:lnTo>
                              <a:lnTo>
                                <a:pt x="1339" y="2666"/>
                              </a:lnTo>
                              <a:lnTo>
                                <a:pt x="1380" y="2608"/>
                              </a:lnTo>
                              <a:lnTo>
                                <a:pt x="1423" y="2551"/>
                              </a:lnTo>
                              <a:lnTo>
                                <a:pt x="1462" y="2493"/>
                              </a:lnTo>
                              <a:lnTo>
                                <a:pt x="1502" y="2433"/>
                              </a:lnTo>
                              <a:lnTo>
                                <a:pt x="1579" y="2313"/>
                              </a:lnTo>
                              <a:lnTo>
                                <a:pt x="1618" y="2251"/>
                              </a:lnTo>
                              <a:lnTo>
                                <a:pt x="1654" y="2188"/>
                              </a:lnTo>
                              <a:lnTo>
                                <a:pt x="1963" y="2188"/>
                              </a:lnTo>
                              <a:lnTo>
                                <a:pt x="1982" y="2253"/>
                              </a:lnTo>
                              <a:lnTo>
                                <a:pt x="1994" y="2289"/>
                              </a:lnTo>
                              <a:lnTo>
                                <a:pt x="1882" y="2289"/>
                              </a:lnTo>
                              <a:lnTo>
                                <a:pt x="1824" y="2385"/>
                              </a:lnTo>
                              <a:lnTo>
                                <a:pt x="1793" y="2431"/>
                              </a:lnTo>
                              <a:lnTo>
                                <a:pt x="1764" y="2479"/>
                              </a:lnTo>
                              <a:lnTo>
                                <a:pt x="1733" y="2527"/>
                              </a:lnTo>
                              <a:lnTo>
                                <a:pt x="1699" y="2572"/>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2"/>
                              </a:lnTo>
                              <a:lnTo>
                                <a:pt x="672" y="3573"/>
                              </a:lnTo>
                              <a:lnTo>
                                <a:pt x="605" y="3614"/>
                              </a:lnTo>
                              <a:lnTo>
                                <a:pt x="535" y="3655"/>
                              </a:lnTo>
                              <a:lnTo>
                                <a:pt x="466" y="3691"/>
                              </a:lnTo>
                              <a:lnTo>
                                <a:pt x="394" y="3729"/>
                              </a:lnTo>
                              <a:lnTo>
                                <a:pt x="322" y="3765"/>
                              </a:lnTo>
                              <a:lnTo>
                                <a:pt x="173" y="3832"/>
                              </a:lnTo>
                              <a:lnTo>
                                <a:pt x="94" y="3864"/>
                              </a:lnTo>
                              <a:lnTo>
                                <a:pt x="17" y="3895"/>
                              </a:lnTo>
                              <a:close/>
                              <a:moveTo>
                                <a:pt x="3439" y="4456"/>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2"/>
                              </a:lnTo>
                              <a:lnTo>
                                <a:pt x="2381" y="3520"/>
                              </a:lnTo>
                              <a:lnTo>
                                <a:pt x="2357" y="3482"/>
                              </a:lnTo>
                              <a:lnTo>
                                <a:pt x="2335" y="3444"/>
                              </a:lnTo>
                              <a:lnTo>
                                <a:pt x="2311" y="3405"/>
                              </a:lnTo>
                              <a:lnTo>
                                <a:pt x="2290" y="3364"/>
                              </a:lnTo>
                              <a:lnTo>
                                <a:pt x="2266" y="3324"/>
                              </a:lnTo>
                              <a:lnTo>
                                <a:pt x="2222" y="3237"/>
                              </a:lnTo>
                              <a:lnTo>
                                <a:pt x="2201" y="3192"/>
                              </a:lnTo>
                              <a:lnTo>
                                <a:pt x="2179" y="3148"/>
                              </a:lnTo>
                              <a:lnTo>
                                <a:pt x="2160" y="3100"/>
                              </a:lnTo>
                              <a:lnTo>
                                <a:pt x="2138" y="3055"/>
                              </a:lnTo>
                              <a:lnTo>
                                <a:pt x="2119" y="3007"/>
                              </a:lnTo>
                              <a:lnTo>
                                <a:pt x="2098" y="2956"/>
                              </a:lnTo>
                              <a:lnTo>
                                <a:pt x="2059" y="2856"/>
                              </a:lnTo>
                              <a:lnTo>
                                <a:pt x="2021" y="2750"/>
                              </a:lnTo>
                              <a:lnTo>
                                <a:pt x="2002" y="2695"/>
                              </a:lnTo>
                              <a:lnTo>
                                <a:pt x="1985" y="2640"/>
                              </a:lnTo>
                              <a:lnTo>
                                <a:pt x="1966" y="2584"/>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0"/>
                              </a:lnTo>
                              <a:lnTo>
                                <a:pt x="2338" y="3098"/>
                              </a:lnTo>
                              <a:lnTo>
                                <a:pt x="2369" y="3153"/>
                              </a:lnTo>
                              <a:lnTo>
                                <a:pt x="2516" y="3153"/>
                              </a:lnTo>
                              <a:lnTo>
                                <a:pt x="2417" y="3232"/>
                              </a:lnTo>
                              <a:lnTo>
                                <a:pt x="2450" y="3280"/>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6"/>
                              </a:lnTo>
                              <a:lnTo>
                                <a:pt x="3811" y="4176"/>
                              </a:lnTo>
                              <a:lnTo>
                                <a:pt x="3749" y="4190"/>
                              </a:lnTo>
                              <a:lnTo>
                                <a:pt x="3691" y="4209"/>
                              </a:lnTo>
                              <a:lnTo>
                                <a:pt x="3665" y="4221"/>
                              </a:lnTo>
                              <a:lnTo>
                                <a:pt x="3612" y="4250"/>
                              </a:lnTo>
                              <a:lnTo>
                                <a:pt x="3590" y="4267"/>
                              </a:lnTo>
                              <a:lnTo>
                                <a:pt x="3566" y="4286"/>
                              </a:lnTo>
                              <a:lnTo>
                                <a:pt x="3545" y="4305"/>
                              </a:lnTo>
                              <a:lnTo>
                                <a:pt x="3526" y="4327"/>
                              </a:lnTo>
                              <a:lnTo>
                                <a:pt x="3504" y="4348"/>
                              </a:lnTo>
                              <a:lnTo>
                                <a:pt x="3454" y="4428"/>
                              </a:lnTo>
                              <a:lnTo>
                                <a:pt x="3439" y="4456"/>
                              </a:lnTo>
                              <a:close/>
                              <a:moveTo>
                                <a:pt x="2516" y="3153"/>
                              </a:moveTo>
                              <a:lnTo>
                                <a:pt x="2369" y="3153"/>
                              </a:lnTo>
                              <a:lnTo>
                                <a:pt x="2426" y="3096"/>
                              </a:lnTo>
                              <a:lnTo>
                                <a:pt x="2537" y="2980"/>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6"/>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6"/>
                              </a:lnTo>
                              <a:lnTo>
                                <a:pt x="1092" y="4195"/>
                              </a:lnTo>
                              <a:lnTo>
                                <a:pt x="1094" y="4171"/>
                              </a:lnTo>
                              <a:lnTo>
                                <a:pt x="1099" y="4147"/>
                              </a:lnTo>
                              <a:lnTo>
                                <a:pt x="1099" y="4120"/>
                              </a:lnTo>
                              <a:lnTo>
                                <a:pt x="1102" y="4094"/>
                              </a:lnTo>
                              <a:lnTo>
                                <a:pt x="1104" y="4065"/>
                              </a:lnTo>
                              <a:lnTo>
                                <a:pt x="1104" y="3254"/>
                              </a:lnTo>
                              <a:lnTo>
                                <a:pt x="1346" y="3254"/>
                              </a:lnTo>
                              <a:lnTo>
                                <a:pt x="1346" y="4216"/>
                              </a:lnTo>
                              <a:lnTo>
                                <a:pt x="1747" y="4216"/>
                              </a:lnTo>
                              <a:lnTo>
                                <a:pt x="1678" y="4269"/>
                              </a:lnTo>
                              <a:lnTo>
                                <a:pt x="1615" y="4322"/>
                              </a:lnTo>
                              <a:lnTo>
                                <a:pt x="1553" y="4372"/>
                              </a:lnTo>
                              <a:lnTo>
                                <a:pt x="1495" y="4420"/>
                              </a:lnTo>
                              <a:lnTo>
                                <a:pt x="1440" y="4468"/>
                              </a:lnTo>
                              <a:lnTo>
                                <a:pt x="1342" y="4557"/>
                              </a:lnTo>
                              <a:lnTo>
                                <a:pt x="1255" y="4639"/>
                              </a:lnTo>
                              <a:lnTo>
                                <a:pt x="1217" y="4677"/>
                              </a:lnTo>
                              <a:close/>
                              <a:moveTo>
                                <a:pt x="1747" y="4216"/>
                              </a:moveTo>
                              <a:lnTo>
                                <a:pt x="1346" y="4216"/>
                              </a:lnTo>
                              <a:lnTo>
                                <a:pt x="2191" y="3775"/>
                              </a:lnTo>
                              <a:lnTo>
                                <a:pt x="2222" y="3854"/>
                              </a:lnTo>
                              <a:lnTo>
                                <a:pt x="2050" y="3981"/>
                              </a:lnTo>
                              <a:lnTo>
                                <a:pt x="1970" y="4044"/>
                              </a:lnTo>
                              <a:lnTo>
                                <a:pt x="1891" y="4101"/>
                              </a:lnTo>
                              <a:lnTo>
                                <a:pt x="1817" y="4159"/>
                              </a:lnTo>
                              <a:lnTo>
                                <a:pt x="1747" y="4216"/>
                              </a:lnTo>
                              <a:close/>
                            </a:path>
                          </a:pathLst>
                        </a:custGeom>
                        <a:solidFill>
                          <a:srgbClr val="C0C0C0">
                            <a:alpha val="50200"/>
                          </a:srgbClr>
                        </a:solidFill>
                        <a:ln>
                          <a:noFill/>
                        </a:ln>
                      </wps:spPr>
                      <wps:bodyPr upright="1"/>
                    </wps:wsp>
                  </a:graphicData>
                </a:graphic>
              </wp:anchor>
            </w:drawing>
          </mc:Choice>
          <mc:Fallback>
            <w:pict>
              <v:shape id="任意多边形 21" o:spid="_x0000_s1026" o:spt="100" style="position:absolute;left:0pt;margin-left:322.2pt;margin-top:15.65pt;height:233.9pt;width:190.6pt;mso-position-horizontal-relative:page;mso-wrap-distance-bottom:0pt;mso-wrap-distance-top:0pt;z-index:-251654144;mso-width-relative:page;mso-height-relative:page;" fillcolor="#C0C0C0" filled="t" stroked="f" coordsize="3812,4678" o:gfxdata="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" path="m1980,698l1752,698,1752,513,1749,417,1747,333,1745,247,1742,163,1740,81,1735,0,2110,199,1980,338,1980,698xm454,880l307,698,3034,698,3262,417,3569,820,792,820,739,823,689,828,593,842,545,854,499,866,454,880xm1980,1363l1752,1363,1752,820,1980,820,1980,1363xm730,1543l583,1363,2806,1363,3017,1101,3310,1483,1068,1483,917,1497,821,1516,775,1528,730,1543xm1980,2068l1752,2068,1752,1483,1980,1483,1980,2068xm211,2248l65,2068,3197,2068,3439,1768,3763,2188,574,2188,547,2191,497,2193,398,2203,302,2222,257,2234,211,2248xm17,3895l0,3816,144,3734,211,3691,281,3650,410,3564,473,3518,535,3475,595,3429,653,3381,710,3336,821,3240,874,3192,924,3141,974,3093,1022,3043,1068,2990,1116,2937,1207,2832,1253,2776,1339,2666,1380,2608,1423,2551,1462,2493,1502,2433,1579,2313,1618,2251,1654,2188,1963,2188,1982,2253,1994,2289,1882,2289,1824,2385,1793,2431,1764,2479,1733,2527,1699,2572,1668,2618,1634,2666,1567,2757,1531,2805,1423,2942,1385,2988,1346,3031,1346,3254,1104,3254,1046,3302,926,3398,802,3489,737,3532,672,3573,605,3614,535,3655,466,3691,394,3729,322,3765,173,3832,94,3864,17,3895xm3439,4456l3382,4428,3322,4399,3206,4332,3151,4293,3094,4255,3038,4214,2983,4171,2873,4080,2820,4029,2765,3979,2712,3926,2659,3871,2606,3813,2556,3756,2503,3693,2455,3626,2429,3592,2381,3520,2357,3482,2335,3444,2311,3405,2290,3364,2266,3324,2222,3237,2201,3192,2179,3148,2160,3100,2138,3055,2119,3007,2098,2956,2059,2856,2021,2750,2002,2695,1985,2640,1966,2584,1932,2469,1882,2289,1994,2289,2026,2383,2050,2445,2071,2508,2095,2570,2122,2630,2146,2690,2198,2810,2225,2868,2251,2928,2280,2985,2309,3040,2338,3098,2369,3153,2516,3153,2417,3232,2450,3280,2484,3326,2585,3456,2621,3494,2657,3535,2729,3607,2767,3643,2844,3710,2882,3739,2921,3770,2962,3799,3000,3825,3043,3852,3084,3876,3130,3900,3173,3921,3221,3943,3266,3962,3317,3981,3418,4015,3523,4044,3694,4080,3751,4087,3811,4096,3811,4176,3749,4190,3691,4209,3665,4221,3612,4250,3590,4267,3566,4286,3545,4305,3526,4327,3504,4348,3454,4428,3439,4456xm2516,3153l2369,3153,2426,3096,2537,2980,2638,2870,2686,2815,2731,2760,2774,2707,2815,2652,2856,2599,2928,2493,2962,2443,2993,2390,3050,2289,3326,2630,3163,2652,2765,2956,2585,3098,2516,3153xm1217,4677l1022,4358,1042,4334,1049,4322,1058,4308,1066,4291,1070,4274,1078,4255,1087,4216,1092,4195,1094,4171,1099,4147,1099,4120,1102,4094,1104,4065,1104,3254,1346,3254,1346,4216,1747,4216,1678,4269,1615,4322,1553,4372,1495,4420,1440,4468,1342,4557,1255,4639,1217,4677xm1747,4216l1346,4216,2191,3775,2222,3854,2050,3981,1970,4044,1891,4101,1817,4159,1747,4216xe">
                <v:fill on="t" opacity="32899f" focussize="0,0"/>
                <v:stroke on="f"/>
                <v:imagedata o:title=""/>
                <o:lock v:ext="edit" aspectratio="f"/>
                <w10:wrap type="topAndBottom"/>
              </v:shape>
            </w:pict>
          </mc:Fallback>
        </mc:AlternateConten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7"/>
        <w:rPr>
          <w:b/>
          <w:sz w:val="27"/>
        </w:rPr>
      </w:pPr>
    </w:p>
    <w:p>
      <w:pPr>
        <w:pStyle w:val="6"/>
        <w:spacing w:before="77"/>
        <w:ind w:right="250"/>
        <w:jc w:val="right"/>
      </w:pPr>
      <w:r>
        <w:t xml:space="preserve">（不超过 </w:t>
      </w:r>
      <w:r>
        <w:rPr>
          <w:rFonts w:ascii="Times New Roman" w:eastAsia="Times New Roman"/>
        </w:rPr>
        <w:t xml:space="preserve">800 </w:t>
      </w:r>
      <w:r>
        <w:t>个汉字）</w:t>
      </w:r>
    </w:p>
    <w:p>
      <w:pPr>
        <w:spacing w:after="0"/>
        <w:jc w:val="right"/>
        <w:sectPr>
          <w:pgSz w:w="12240" w:h="15840"/>
          <w:pgMar w:top="1020" w:right="1300" w:bottom="920" w:left="1500" w:header="760" w:footer="720" w:gutter="0"/>
          <w:cols w:space="720" w:num="1"/>
        </w:sectPr>
      </w:pPr>
    </w:p>
    <w:p>
      <w:pPr>
        <w:pStyle w:val="6"/>
        <w:spacing w:before="7" w:after="1"/>
        <w:rPr>
          <w:rFonts w:ascii="Times New Roman"/>
          <w:sz w:val="20"/>
        </w:rPr>
      </w:pPr>
      <w:r>
        <mc:AlternateContent>
          <mc:Choice Requires="wps">
            <w:drawing>
              <wp:anchor distT="0" distB="0" distL="114300" distR="114300" simplePos="0" relativeHeight="251661312" behindDoc="1" locked="0" layoutInCell="1" allowOverlap="1">
                <wp:simplePos x="0" y="0"/>
                <wp:positionH relativeFrom="page">
                  <wp:posOffset>1454785</wp:posOffset>
                </wp:positionH>
                <wp:positionV relativeFrom="page">
                  <wp:posOffset>3570605</wp:posOffset>
                </wp:positionV>
                <wp:extent cx="2409825" cy="2997200"/>
                <wp:effectExtent l="0" t="0" r="0" b="0"/>
                <wp:wrapNone/>
                <wp:docPr id="21" name="任意多边形 22"/>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22" o:spid="_x0000_s1026" o:spt="100" style="position:absolute;left:0pt;margin-left:114.55pt;margin-top:281.15pt;height:236pt;width:189.75pt;mso-position-horizontal-relative:page;mso-position-vertical-relative:page;z-index:-251655168;mso-width-relative:page;mso-height-relative:page;" fillcolor="#C0C0C0" filled="t" stroked="f" coordsize="3795,4720" o:gfxdata="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LTYuS/dAAAADAEAAA8AAAAAAAAAAQAgAAAAIgAAAGRycy9kb3ducmV2LnhtbFBL&#10;AQIUABQAAAAIAIdO4kB1qEGjEQkAAA8xAAAOAAAAAAAAAAEAIAAAACwBAABkcnMvZTJvRG9jLnht&#10;bFBLBQYAAAAABgAGAFkBAACvD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1064260</wp:posOffset>
                </wp:positionH>
                <wp:positionV relativeFrom="page">
                  <wp:posOffset>1845310</wp:posOffset>
                </wp:positionV>
                <wp:extent cx="1186180" cy="401955"/>
                <wp:effectExtent l="0" t="0" r="0" b="0"/>
                <wp:wrapNone/>
                <wp:docPr id="17" name="直线 23"/>
                <wp:cNvGraphicFramePr/>
                <a:graphic xmlns:a="http://schemas.openxmlformats.org/drawingml/2006/main">
                  <a:graphicData uri="http://schemas.microsoft.com/office/word/2010/wordprocessingShape">
                    <wps:wsp>
                      <wps:cNvCnPr/>
                      <wps:spPr>
                        <a:xfrm>
                          <a:off x="0" y="0"/>
                          <a:ext cx="1186180" cy="4019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83.8pt;margin-top:145.3pt;height:31.65pt;width:93.4pt;mso-position-horizontal-relative:page;mso-position-vertical-relative:page;z-index:-251655168;mso-width-relative:page;mso-height-relative:page;" filled="f" stroked="t" coordsize="21600,21600" o:gfxdata="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NTixjYAAAACwEAAA8AAAAAAAAAAQAgAAAAIgAAAGRycy9kb3ducmV2LnhtbFBLAQIUABQAAAAI&#10;AIdO4kC9hZQN7QEAAOIDAAAOAAAAAAAAAAEAIAAAACcBAABkcnMvZTJvRG9jLnhtbFBLBQYAAAAA&#10;BgAGAFkBAACGBQAAAAA=&#10;">
                <v:fill on="f" focussize="0,0"/>
                <v:stroke weight="0.5pt" color="#000000" joinstyle="round"/>
                <v:imagedata o:title=""/>
                <o:lock v:ext="edit" aspectratio="f"/>
              </v:line>
            </w:pict>
          </mc:Fallback>
        </mc:AlternateContent>
      </w:r>
    </w:p>
    <w:tbl>
      <w:tblPr>
        <w:tblStyle w:val="7"/>
        <w:tblW w:w="0" w:type="auto"/>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8"/>
        <w:gridCol w:w="2262"/>
        <w:gridCol w:w="2410"/>
        <w:gridCol w:w="1276"/>
        <w:gridCol w:w="1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3" w:hRule="atLeast"/>
        </w:trPr>
        <w:tc>
          <w:tcPr>
            <w:tcW w:w="9180" w:type="dxa"/>
            <w:gridSpan w:val="5"/>
          </w:tcPr>
          <w:p>
            <w:pPr>
              <w:pStyle w:val="11"/>
              <w:spacing w:before="4"/>
              <w:rPr>
                <w:rFonts w:ascii="Times New Roman"/>
                <w:sz w:val="21"/>
              </w:rPr>
            </w:pPr>
          </w:p>
          <w:p>
            <w:pPr>
              <w:pStyle w:val="11"/>
              <w:tabs>
                <w:tab w:val="left" w:pos="7188"/>
              </w:tabs>
              <w:ind w:left="509"/>
              <w:rPr>
                <w:sz w:val="21"/>
              </w:rPr>
            </w:pPr>
            <w:r>
              <w:rPr>
                <w:b/>
                <w:sz w:val="24"/>
              </w:rPr>
              <w:t>6、经济效益</w:t>
            </w:r>
            <w:r>
              <w:rPr>
                <w:b/>
                <w:sz w:val="24"/>
              </w:rPr>
              <w:tab/>
            </w:r>
            <w:r>
              <w:rPr>
                <w:sz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5" w:hRule="atLeast"/>
        </w:trPr>
        <w:tc>
          <w:tcPr>
            <w:tcW w:w="1958" w:type="dxa"/>
          </w:tcPr>
          <w:p>
            <w:pPr>
              <w:pStyle w:val="11"/>
              <w:rPr>
                <w:rFonts w:ascii="Times New Roman"/>
                <w:sz w:val="21"/>
              </w:rPr>
            </w:pPr>
          </w:p>
          <w:p>
            <w:pPr>
              <w:pStyle w:val="11"/>
              <w:ind w:left="307"/>
              <w:rPr>
                <w:sz w:val="21"/>
              </w:rPr>
            </w:pPr>
            <w:r>
              <w:rPr>
                <w:sz w:val="21"/>
              </w:rPr>
              <w:t>成果总投资额</w:t>
            </w:r>
          </w:p>
        </w:tc>
        <w:tc>
          <w:tcPr>
            <w:tcW w:w="4672" w:type="dxa"/>
            <w:gridSpan w:val="2"/>
          </w:tcPr>
          <w:p>
            <w:pPr>
              <w:pStyle w:val="11"/>
              <w:rPr>
                <w:rFonts w:ascii="Times New Roman"/>
                <w:sz w:val="20"/>
              </w:rPr>
            </w:pPr>
          </w:p>
        </w:tc>
        <w:tc>
          <w:tcPr>
            <w:tcW w:w="1276" w:type="dxa"/>
          </w:tcPr>
          <w:p>
            <w:pPr>
              <w:pStyle w:val="11"/>
              <w:rPr>
                <w:rFonts w:ascii="Times New Roman"/>
                <w:sz w:val="21"/>
              </w:rPr>
            </w:pPr>
          </w:p>
          <w:p>
            <w:pPr>
              <w:pStyle w:val="11"/>
              <w:ind w:left="27" w:right="-29"/>
              <w:rPr>
                <w:sz w:val="21"/>
              </w:rPr>
            </w:pPr>
            <w:r>
              <w:rPr>
                <w:sz w:val="21"/>
              </w:rPr>
              <w:t>回收期（年</w:t>
            </w:r>
            <w:r>
              <w:rPr>
                <w:spacing w:val="-15"/>
                <w:sz w:val="21"/>
              </w:rPr>
              <w:t>）</w:t>
            </w:r>
          </w:p>
        </w:tc>
        <w:tc>
          <w:tcPr>
            <w:tcW w:w="1274"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1958" w:type="dxa"/>
          </w:tcPr>
          <w:p>
            <w:pPr>
              <w:pStyle w:val="11"/>
              <w:spacing w:before="41"/>
              <w:ind w:left="1200"/>
              <w:rPr>
                <w:sz w:val="21"/>
              </w:rPr>
            </w:pPr>
            <w:r>
              <w:rPr>
                <w:sz w:val="21"/>
              </w:rPr>
              <w:t>栏目</w:t>
            </w:r>
          </w:p>
          <w:p>
            <w:pPr>
              <w:pStyle w:val="11"/>
              <w:spacing w:before="5"/>
              <w:ind w:left="238"/>
              <w:rPr>
                <w:sz w:val="21"/>
              </w:rPr>
            </w:pPr>
            <w:r>
              <w:rPr>
                <w:sz w:val="21"/>
              </w:rPr>
              <w:t>年份</w:t>
            </w:r>
          </w:p>
        </w:tc>
        <w:tc>
          <w:tcPr>
            <w:tcW w:w="2262" w:type="dxa"/>
          </w:tcPr>
          <w:p>
            <w:pPr>
              <w:pStyle w:val="11"/>
              <w:spacing w:before="178"/>
              <w:ind w:left="710"/>
              <w:rPr>
                <w:sz w:val="21"/>
              </w:rPr>
            </w:pPr>
            <w:r>
              <w:rPr>
                <w:sz w:val="21"/>
              </w:rPr>
              <w:t>新增利润</w:t>
            </w:r>
          </w:p>
        </w:tc>
        <w:tc>
          <w:tcPr>
            <w:tcW w:w="2410" w:type="dxa"/>
          </w:tcPr>
          <w:p>
            <w:pPr>
              <w:pStyle w:val="11"/>
              <w:spacing w:before="178"/>
              <w:ind w:left="783"/>
              <w:rPr>
                <w:sz w:val="21"/>
              </w:rPr>
            </w:pPr>
            <w:r>
              <w:rPr>
                <w:sz w:val="21"/>
              </w:rPr>
              <w:t>新增税收</w:t>
            </w:r>
          </w:p>
        </w:tc>
        <w:tc>
          <w:tcPr>
            <w:tcW w:w="2550" w:type="dxa"/>
            <w:gridSpan w:val="2"/>
          </w:tcPr>
          <w:p>
            <w:pPr>
              <w:pStyle w:val="11"/>
              <w:spacing w:before="178"/>
              <w:ind w:left="819"/>
              <w:rPr>
                <w:sz w:val="21"/>
              </w:rPr>
            </w:pPr>
            <w:r>
              <w:rPr>
                <w:sz w:val="21"/>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958" w:type="dxa"/>
          </w:tcPr>
          <w:p>
            <w:pPr>
              <w:pStyle w:val="11"/>
              <w:rPr>
                <w:rFonts w:ascii="Times New Roman"/>
                <w:sz w:val="20"/>
              </w:rPr>
            </w:pPr>
          </w:p>
        </w:tc>
        <w:tc>
          <w:tcPr>
            <w:tcW w:w="2262" w:type="dxa"/>
          </w:tcPr>
          <w:p>
            <w:pPr>
              <w:pStyle w:val="11"/>
              <w:rPr>
                <w:rFonts w:ascii="Times New Roman"/>
                <w:sz w:val="20"/>
              </w:rPr>
            </w:pPr>
          </w:p>
        </w:tc>
        <w:tc>
          <w:tcPr>
            <w:tcW w:w="2410" w:type="dxa"/>
          </w:tcPr>
          <w:p>
            <w:pPr>
              <w:pStyle w:val="11"/>
              <w:rPr>
                <w:rFonts w:ascii="Times New Roman"/>
                <w:sz w:val="20"/>
              </w:rPr>
            </w:pPr>
          </w:p>
        </w:tc>
        <w:tc>
          <w:tcPr>
            <w:tcW w:w="2550" w:type="dxa"/>
            <w:gridSpan w:val="2"/>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958" w:type="dxa"/>
          </w:tcPr>
          <w:p>
            <w:pPr>
              <w:pStyle w:val="11"/>
              <w:rPr>
                <w:rFonts w:ascii="Times New Roman"/>
                <w:sz w:val="20"/>
              </w:rPr>
            </w:pPr>
          </w:p>
        </w:tc>
        <w:tc>
          <w:tcPr>
            <w:tcW w:w="2262" w:type="dxa"/>
          </w:tcPr>
          <w:p>
            <w:pPr>
              <w:pStyle w:val="11"/>
              <w:rPr>
                <w:rFonts w:ascii="Times New Roman"/>
                <w:sz w:val="20"/>
              </w:rPr>
            </w:pPr>
          </w:p>
        </w:tc>
        <w:tc>
          <w:tcPr>
            <w:tcW w:w="2410" w:type="dxa"/>
          </w:tcPr>
          <w:p>
            <w:pPr>
              <w:pStyle w:val="11"/>
              <w:rPr>
                <w:rFonts w:ascii="Times New Roman"/>
                <w:sz w:val="20"/>
              </w:rPr>
            </w:pPr>
          </w:p>
        </w:tc>
        <w:tc>
          <w:tcPr>
            <w:tcW w:w="2550" w:type="dxa"/>
            <w:gridSpan w:val="2"/>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958" w:type="dxa"/>
            <w:tcBorders>
              <w:bottom w:val="single" w:color="000000" w:sz="4" w:space="0"/>
            </w:tcBorders>
          </w:tcPr>
          <w:p>
            <w:pPr>
              <w:pStyle w:val="11"/>
              <w:rPr>
                <w:rFonts w:ascii="Times New Roman"/>
                <w:sz w:val="20"/>
              </w:rPr>
            </w:pPr>
          </w:p>
        </w:tc>
        <w:tc>
          <w:tcPr>
            <w:tcW w:w="2262" w:type="dxa"/>
            <w:tcBorders>
              <w:bottom w:val="single" w:color="000000" w:sz="4" w:space="0"/>
            </w:tcBorders>
          </w:tcPr>
          <w:p>
            <w:pPr>
              <w:pStyle w:val="11"/>
              <w:rPr>
                <w:rFonts w:ascii="Times New Roman"/>
                <w:sz w:val="20"/>
              </w:rPr>
            </w:pPr>
          </w:p>
        </w:tc>
        <w:tc>
          <w:tcPr>
            <w:tcW w:w="2410" w:type="dxa"/>
            <w:tcBorders>
              <w:bottom w:val="single" w:color="000000" w:sz="4" w:space="0"/>
            </w:tcBorders>
          </w:tcPr>
          <w:p>
            <w:pPr>
              <w:pStyle w:val="11"/>
              <w:rPr>
                <w:rFonts w:ascii="Times New Roman"/>
                <w:sz w:val="20"/>
              </w:rPr>
            </w:pPr>
          </w:p>
        </w:tc>
        <w:tc>
          <w:tcPr>
            <w:tcW w:w="2550" w:type="dxa"/>
            <w:gridSpan w:val="2"/>
            <w:tcBorders>
              <w:bottom w:val="single" w:color="000000" w:sz="4" w:space="0"/>
            </w:tcBorders>
          </w:tcPr>
          <w:p>
            <w:pPr>
              <w:pStyle w:val="11"/>
              <w:rPr>
                <w:rFonts w:ascii="Times New Roman"/>
                <w:sz w:val="20"/>
              </w:rPr>
            </w:pPr>
          </w:p>
        </w:tc>
      </w:tr>
    </w:tbl>
    <w:p>
      <w:pPr>
        <w:pStyle w:val="6"/>
        <w:spacing w:before="4"/>
        <w:rPr>
          <w:rFonts w:ascii="Times New Roman"/>
          <w:sz w:val="17"/>
        </w:rPr>
      </w:pPr>
      <w:r>
        <mc:AlternateContent>
          <mc:Choice Requires="wpg">
            <w:drawing>
              <wp:anchor distT="0" distB="0" distL="0" distR="0" simplePos="0" relativeHeight="251662336" behindDoc="1" locked="0" layoutInCell="1" allowOverlap="1">
                <wp:simplePos x="0" y="0"/>
                <wp:positionH relativeFrom="page">
                  <wp:posOffset>1021715</wp:posOffset>
                </wp:positionH>
                <wp:positionV relativeFrom="paragraph">
                  <wp:posOffset>151765</wp:posOffset>
                </wp:positionV>
                <wp:extent cx="5838825" cy="5271135"/>
                <wp:effectExtent l="0" t="0" r="0" b="0"/>
                <wp:wrapTopAndBottom/>
                <wp:docPr id="44" name="组合 24"/>
                <wp:cNvGraphicFramePr/>
                <a:graphic xmlns:a="http://schemas.openxmlformats.org/drawingml/2006/main">
                  <a:graphicData uri="http://schemas.microsoft.com/office/word/2010/wordprocessingGroup">
                    <wpg:wgp>
                      <wpg:cNvGrpSpPr/>
                      <wpg:grpSpPr>
                        <a:xfrm>
                          <a:off x="0" y="0"/>
                          <a:ext cx="5838825" cy="5271135"/>
                          <a:chOff x="1610" y="239"/>
                          <a:chExt cx="9195" cy="8301"/>
                        </a:xfrm>
                      </wpg:grpSpPr>
                      <wps:wsp>
                        <wps:cNvPr id="42" name="任意多边形 25"/>
                        <wps:cNvSpPr/>
                        <wps:spPr>
                          <a:xfrm>
                            <a:off x="6444" y="239"/>
                            <a:ext cx="3812" cy="4678"/>
                          </a:xfrm>
                          <a:custGeom>
                            <a:avLst/>
                            <a:gdLst/>
                            <a:ahLst/>
                            <a:cxnLst/>
                            <a:pathLst>
                              <a:path w="3812" h="4678">
                                <a:moveTo>
                                  <a:pt x="1980" y="699"/>
                                </a:moveTo>
                                <a:lnTo>
                                  <a:pt x="1752" y="699"/>
                                </a:lnTo>
                                <a:lnTo>
                                  <a:pt x="1752" y="514"/>
                                </a:lnTo>
                                <a:lnTo>
                                  <a:pt x="1749" y="418"/>
                                </a:lnTo>
                                <a:lnTo>
                                  <a:pt x="1747" y="334"/>
                                </a:lnTo>
                                <a:lnTo>
                                  <a:pt x="1745" y="247"/>
                                </a:lnTo>
                                <a:lnTo>
                                  <a:pt x="1742" y="163"/>
                                </a:lnTo>
                                <a:lnTo>
                                  <a:pt x="1740" y="82"/>
                                </a:lnTo>
                                <a:lnTo>
                                  <a:pt x="1735" y="0"/>
                                </a:lnTo>
                                <a:lnTo>
                                  <a:pt x="2110" y="199"/>
                                </a:lnTo>
                                <a:lnTo>
                                  <a:pt x="1980" y="339"/>
                                </a:lnTo>
                                <a:lnTo>
                                  <a:pt x="1980" y="699"/>
                                </a:lnTo>
                                <a:close/>
                                <a:moveTo>
                                  <a:pt x="454" y="881"/>
                                </a:moveTo>
                                <a:lnTo>
                                  <a:pt x="307" y="699"/>
                                </a:lnTo>
                                <a:lnTo>
                                  <a:pt x="3034" y="699"/>
                                </a:lnTo>
                                <a:lnTo>
                                  <a:pt x="3262" y="418"/>
                                </a:lnTo>
                                <a:lnTo>
                                  <a:pt x="3569" y="821"/>
                                </a:lnTo>
                                <a:lnTo>
                                  <a:pt x="792" y="821"/>
                                </a:lnTo>
                                <a:lnTo>
                                  <a:pt x="739" y="823"/>
                                </a:lnTo>
                                <a:lnTo>
                                  <a:pt x="689" y="828"/>
                                </a:lnTo>
                                <a:lnTo>
                                  <a:pt x="593" y="843"/>
                                </a:lnTo>
                                <a:lnTo>
                                  <a:pt x="545" y="855"/>
                                </a:lnTo>
                                <a:lnTo>
                                  <a:pt x="499" y="867"/>
                                </a:lnTo>
                                <a:lnTo>
                                  <a:pt x="454" y="881"/>
                                </a:lnTo>
                                <a:close/>
                                <a:moveTo>
                                  <a:pt x="1980" y="1363"/>
                                </a:moveTo>
                                <a:lnTo>
                                  <a:pt x="1752" y="1363"/>
                                </a:lnTo>
                                <a:lnTo>
                                  <a:pt x="1752" y="821"/>
                                </a:lnTo>
                                <a:lnTo>
                                  <a:pt x="1980" y="821"/>
                                </a:lnTo>
                                <a:lnTo>
                                  <a:pt x="1980" y="1363"/>
                                </a:lnTo>
                                <a:close/>
                                <a:moveTo>
                                  <a:pt x="730" y="1543"/>
                                </a:moveTo>
                                <a:lnTo>
                                  <a:pt x="583" y="1363"/>
                                </a:lnTo>
                                <a:lnTo>
                                  <a:pt x="2806" y="1363"/>
                                </a:lnTo>
                                <a:lnTo>
                                  <a:pt x="3017" y="1102"/>
                                </a:lnTo>
                                <a:lnTo>
                                  <a:pt x="3310" y="1483"/>
                                </a:lnTo>
                                <a:lnTo>
                                  <a:pt x="1068" y="1483"/>
                                </a:lnTo>
                                <a:lnTo>
                                  <a:pt x="917" y="1498"/>
                                </a:lnTo>
                                <a:lnTo>
                                  <a:pt x="821" y="1517"/>
                                </a:lnTo>
                                <a:lnTo>
                                  <a:pt x="775" y="1529"/>
                                </a:lnTo>
                                <a:lnTo>
                                  <a:pt x="730" y="1543"/>
                                </a:lnTo>
                                <a:close/>
                                <a:moveTo>
                                  <a:pt x="1980" y="2069"/>
                                </a:moveTo>
                                <a:lnTo>
                                  <a:pt x="1752" y="2069"/>
                                </a:lnTo>
                                <a:lnTo>
                                  <a:pt x="1752" y="1483"/>
                                </a:lnTo>
                                <a:lnTo>
                                  <a:pt x="1980" y="1483"/>
                                </a:lnTo>
                                <a:lnTo>
                                  <a:pt x="1980" y="2069"/>
                                </a:lnTo>
                                <a:close/>
                                <a:moveTo>
                                  <a:pt x="211" y="2249"/>
                                </a:moveTo>
                                <a:lnTo>
                                  <a:pt x="65" y="2069"/>
                                </a:lnTo>
                                <a:lnTo>
                                  <a:pt x="3197" y="2069"/>
                                </a:lnTo>
                                <a:lnTo>
                                  <a:pt x="3439" y="1769"/>
                                </a:lnTo>
                                <a:lnTo>
                                  <a:pt x="3763" y="2189"/>
                                </a:lnTo>
                                <a:lnTo>
                                  <a:pt x="574" y="2189"/>
                                </a:lnTo>
                                <a:lnTo>
                                  <a:pt x="547" y="2191"/>
                                </a:lnTo>
                                <a:lnTo>
                                  <a:pt x="497" y="2194"/>
                                </a:lnTo>
                                <a:lnTo>
                                  <a:pt x="398" y="2203"/>
                                </a:lnTo>
                                <a:lnTo>
                                  <a:pt x="302" y="2223"/>
                                </a:lnTo>
                                <a:lnTo>
                                  <a:pt x="257" y="2235"/>
                                </a:lnTo>
                                <a:lnTo>
                                  <a:pt x="211" y="2249"/>
                                </a:lnTo>
                                <a:close/>
                                <a:moveTo>
                                  <a:pt x="17" y="3895"/>
                                </a:moveTo>
                                <a:lnTo>
                                  <a:pt x="0" y="3816"/>
                                </a:lnTo>
                                <a:lnTo>
                                  <a:pt x="144" y="3735"/>
                                </a:lnTo>
                                <a:lnTo>
                                  <a:pt x="211" y="3691"/>
                                </a:lnTo>
                                <a:lnTo>
                                  <a:pt x="281" y="3651"/>
                                </a:lnTo>
                                <a:lnTo>
                                  <a:pt x="410" y="3564"/>
                                </a:lnTo>
                                <a:lnTo>
                                  <a:pt x="473" y="3519"/>
                                </a:lnTo>
                                <a:lnTo>
                                  <a:pt x="535" y="3475"/>
                                </a:lnTo>
                                <a:lnTo>
                                  <a:pt x="595" y="3430"/>
                                </a:lnTo>
                                <a:lnTo>
                                  <a:pt x="653" y="3382"/>
                                </a:lnTo>
                                <a:lnTo>
                                  <a:pt x="710" y="3336"/>
                                </a:lnTo>
                                <a:lnTo>
                                  <a:pt x="821" y="3240"/>
                                </a:lnTo>
                                <a:lnTo>
                                  <a:pt x="874" y="3192"/>
                                </a:lnTo>
                                <a:lnTo>
                                  <a:pt x="924" y="3142"/>
                                </a:lnTo>
                                <a:lnTo>
                                  <a:pt x="974" y="3094"/>
                                </a:lnTo>
                                <a:lnTo>
                                  <a:pt x="1022" y="3043"/>
                                </a:lnTo>
                                <a:lnTo>
                                  <a:pt x="1068" y="2991"/>
                                </a:lnTo>
                                <a:lnTo>
                                  <a:pt x="1116" y="2938"/>
                                </a:lnTo>
                                <a:lnTo>
                                  <a:pt x="1207" y="2832"/>
                                </a:lnTo>
                                <a:lnTo>
                                  <a:pt x="1253" y="2777"/>
                                </a:lnTo>
                                <a:lnTo>
                                  <a:pt x="1339" y="2667"/>
                                </a:lnTo>
                                <a:lnTo>
                                  <a:pt x="1380" y="2609"/>
                                </a:lnTo>
                                <a:lnTo>
                                  <a:pt x="1423" y="2551"/>
                                </a:lnTo>
                                <a:lnTo>
                                  <a:pt x="1462" y="2494"/>
                                </a:lnTo>
                                <a:lnTo>
                                  <a:pt x="1502" y="2434"/>
                                </a:lnTo>
                                <a:lnTo>
                                  <a:pt x="1579" y="2314"/>
                                </a:lnTo>
                                <a:lnTo>
                                  <a:pt x="1618" y="2251"/>
                                </a:lnTo>
                                <a:lnTo>
                                  <a:pt x="1654" y="2189"/>
                                </a:lnTo>
                                <a:lnTo>
                                  <a:pt x="1963" y="2189"/>
                                </a:lnTo>
                                <a:lnTo>
                                  <a:pt x="1982" y="2254"/>
                                </a:lnTo>
                                <a:lnTo>
                                  <a:pt x="1994" y="2290"/>
                                </a:lnTo>
                                <a:lnTo>
                                  <a:pt x="1882" y="2290"/>
                                </a:lnTo>
                                <a:lnTo>
                                  <a:pt x="1824" y="2386"/>
                                </a:lnTo>
                                <a:lnTo>
                                  <a:pt x="1793" y="2431"/>
                                </a:lnTo>
                                <a:lnTo>
                                  <a:pt x="1764" y="2479"/>
                                </a:lnTo>
                                <a:lnTo>
                                  <a:pt x="1733" y="2527"/>
                                </a:lnTo>
                                <a:lnTo>
                                  <a:pt x="1699" y="2573"/>
                                </a:lnTo>
                                <a:lnTo>
                                  <a:pt x="1668" y="2619"/>
                                </a:lnTo>
                                <a:lnTo>
                                  <a:pt x="1634" y="2667"/>
                                </a:lnTo>
                                <a:lnTo>
                                  <a:pt x="1567" y="2758"/>
                                </a:lnTo>
                                <a:lnTo>
                                  <a:pt x="1531" y="2806"/>
                                </a:lnTo>
                                <a:lnTo>
                                  <a:pt x="1423" y="2943"/>
                                </a:lnTo>
                                <a:lnTo>
                                  <a:pt x="1385" y="2988"/>
                                </a:lnTo>
                                <a:lnTo>
                                  <a:pt x="1346" y="3031"/>
                                </a:lnTo>
                                <a:lnTo>
                                  <a:pt x="1346" y="3255"/>
                                </a:lnTo>
                                <a:lnTo>
                                  <a:pt x="1104" y="3255"/>
                                </a:lnTo>
                                <a:lnTo>
                                  <a:pt x="1046" y="3303"/>
                                </a:lnTo>
                                <a:lnTo>
                                  <a:pt x="926" y="3399"/>
                                </a:lnTo>
                                <a:lnTo>
                                  <a:pt x="802" y="3490"/>
                                </a:lnTo>
                                <a:lnTo>
                                  <a:pt x="737" y="3533"/>
                                </a:lnTo>
                                <a:lnTo>
                                  <a:pt x="672" y="3574"/>
                                </a:lnTo>
                                <a:lnTo>
                                  <a:pt x="605" y="3615"/>
                                </a:lnTo>
                                <a:lnTo>
                                  <a:pt x="535" y="3655"/>
                                </a:lnTo>
                                <a:lnTo>
                                  <a:pt x="466" y="3691"/>
                                </a:lnTo>
                                <a:lnTo>
                                  <a:pt x="394" y="3730"/>
                                </a:lnTo>
                                <a:lnTo>
                                  <a:pt x="322" y="3766"/>
                                </a:lnTo>
                                <a:lnTo>
                                  <a:pt x="173" y="3833"/>
                                </a:lnTo>
                                <a:lnTo>
                                  <a:pt x="94" y="3864"/>
                                </a:lnTo>
                                <a:lnTo>
                                  <a:pt x="17" y="3895"/>
                                </a:lnTo>
                                <a:close/>
                                <a:moveTo>
                                  <a:pt x="3439" y="4457"/>
                                </a:moveTo>
                                <a:lnTo>
                                  <a:pt x="3382" y="4428"/>
                                </a:lnTo>
                                <a:lnTo>
                                  <a:pt x="3322" y="4399"/>
                                </a:lnTo>
                                <a:lnTo>
                                  <a:pt x="3206" y="4332"/>
                                </a:lnTo>
                                <a:lnTo>
                                  <a:pt x="3151" y="4294"/>
                                </a:lnTo>
                                <a:lnTo>
                                  <a:pt x="3094" y="4255"/>
                                </a:lnTo>
                                <a:lnTo>
                                  <a:pt x="3038" y="4215"/>
                                </a:lnTo>
                                <a:lnTo>
                                  <a:pt x="2983" y="4171"/>
                                </a:lnTo>
                                <a:lnTo>
                                  <a:pt x="2873" y="4080"/>
                                </a:lnTo>
                                <a:lnTo>
                                  <a:pt x="2820" y="4030"/>
                                </a:lnTo>
                                <a:lnTo>
                                  <a:pt x="2765" y="3979"/>
                                </a:lnTo>
                                <a:lnTo>
                                  <a:pt x="2712" y="3927"/>
                                </a:lnTo>
                                <a:lnTo>
                                  <a:pt x="2659" y="3871"/>
                                </a:lnTo>
                                <a:lnTo>
                                  <a:pt x="2606" y="3814"/>
                                </a:lnTo>
                                <a:lnTo>
                                  <a:pt x="2556" y="3756"/>
                                </a:lnTo>
                                <a:lnTo>
                                  <a:pt x="2503" y="3694"/>
                                </a:lnTo>
                                <a:lnTo>
                                  <a:pt x="2455" y="3627"/>
                                </a:lnTo>
                                <a:lnTo>
                                  <a:pt x="2429" y="3593"/>
                                </a:lnTo>
                                <a:lnTo>
                                  <a:pt x="2381" y="3521"/>
                                </a:lnTo>
                                <a:lnTo>
                                  <a:pt x="2357" y="3483"/>
                                </a:lnTo>
                                <a:lnTo>
                                  <a:pt x="2335" y="3444"/>
                                </a:lnTo>
                                <a:lnTo>
                                  <a:pt x="2311" y="3406"/>
                                </a:lnTo>
                                <a:lnTo>
                                  <a:pt x="2290" y="3365"/>
                                </a:lnTo>
                                <a:lnTo>
                                  <a:pt x="2266" y="3324"/>
                                </a:lnTo>
                                <a:lnTo>
                                  <a:pt x="2222" y="3238"/>
                                </a:lnTo>
                                <a:lnTo>
                                  <a:pt x="2201" y="3192"/>
                                </a:lnTo>
                                <a:lnTo>
                                  <a:pt x="2179" y="3149"/>
                                </a:lnTo>
                                <a:lnTo>
                                  <a:pt x="2160" y="3101"/>
                                </a:lnTo>
                                <a:lnTo>
                                  <a:pt x="2138" y="3055"/>
                                </a:lnTo>
                                <a:lnTo>
                                  <a:pt x="2119" y="3007"/>
                                </a:lnTo>
                                <a:lnTo>
                                  <a:pt x="2098" y="2957"/>
                                </a:lnTo>
                                <a:lnTo>
                                  <a:pt x="2059" y="2856"/>
                                </a:lnTo>
                                <a:lnTo>
                                  <a:pt x="2021" y="2751"/>
                                </a:lnTo>
                                <a:lnTo>
                                  <a:pt x="2002" y="2695"/>
                                </a:lnTo>
                                <a:lnTo>
                                  <a:pt x="1985" y="2640"/>
                                </a:lnTo>
                                <a:lnTo>
                                  <a:pt x="1966" y="2585"/>
                                </a:lnTo>
                                <a:lnTo>
                                  <a:pt x="1932" y="2470"/>
                                </a:lnTo>
                                <a:lnTo>
                                  <a:pt x="1882" y="2290"/>
                                </a:lnTo>
                                <a:lnTo>
                                  <a:pt x="1994" y="2290"/>
                                </a:lnTo>
                                <a:lnTo>
                                  <a:pt x="2026" y="2383"/>
                                </a:lnTo>
                                <a:lnTo>
                                  <a:pt x="2050" y="2446"/>
                                </a:lnTo>
                                <a:lnTo>
                                  <a:pt x="2071" y="2508"/>
                                </a:lnTo>
                                <a:lnTo>
                                  <a:pt x="2095" y="2571"/>
                                </a:lnTo>
                                <a:lnTo>
                                  <a:pt x="2122" y="2631"/>
                                </a:lnTo>
                                <a:lnTo>
                                  <a:pt x="2146" y="2691"/>
                                </a:lnTo>
                                <a:lnTo>
                                  <a:pt x="2198" y="2811"/>
                                </a:lnTo>
                                <a:lnTo>
                                  <a:pt x="2225" y="2868"/>
                                </a:lnTo>
                                <a:lnTo>
                                  <a:pt x="2251" y="2928"/>
                                </a:lnTo>
                                <a:lnTo>
                                  <a:pt x="2280" y="2986"/>
                                </a:lnTo>
                                <a:lnTo>
                                  <a:pt x="2309" y="3041"/>
                                </a:lnTo>
                                <a:lnTo>
                                  <a:pt x="2338" y="3099"/>
                                </a:lnTo>
                                <a:lnTo>
                                  <a:pt x="2369" y="3154"/>
                                </a:lnTo>
                                <a:lnTo>
                                  <a:pt x="2516" y="3154"/>
                                </a:lnTo>
                                <a:lnTo>
                                  <a:pt x="2417" y="3233"/>
                                </a:lnTo>
                                <a:lnTo>
                                  <a:pt x="2450" y="3281"/>
                                </a:lnTo>
                                <a:lnTo>
                                  <a:pt x="2484" y="3327"/>
                                </a:lnTo>
                                <a:lnTo>
                                  <a:pt x="2585" y="3456"/>
                                </a:lnTo>
                                <a:lnTo>
                                  <a:pt x="2621" y="3495"/>
                                </a:lnTo>
                                <a:lnTo>
                                  <a:pt x="2657" y="3535"/>
                                </a:lnTo>
                                <a:lnTo>
                                  <a:pt x="2729" y="3607"/>
                                </a:lnTo>
                                <a:lnTo>
                                  <a:pt x="2767" y="3643"/>
                                </a:lnTo>
                                <a:lnTo>
                                  <a:pt x="2844" y="3711"/>
                                </a:lnTo>
                                <a:lnTo>
                                  <a:pt x="2882" y="3739"/>
                                </a:lnTo>
                                <a:lnTo>
                                  <a:pt x="2921" y="3771"/>
                                </a:lnTo>
                                <a:lnTo>
                                  <a:pt x="2962" y="3799"/>
                                </a:lnTo>
                                <a:lnTo>
                                  <a:pt x="3000" y="3826"/>
                                </a:lnTo>
                                <a:lnTo>
                                  <a:pt x="3043" y="3852"/>
                                </a:lnTo>
                                <a:lnTo>
                                  <a:pt x="3084" y="3876"/>
                                </a:lnTo>
                                <a:lnTo>
                                  <a:pt x="3130" y="3900"/>
                                </a:lnTo>
                                <a:lnTo>
                                  <a:pt x="3173" y="3922"/>
                                </a:lnTo>
                                <a:lnTo>
                                  <a:pt x="3221" y="3943"/>
                                </a:lnTo>
                                <a:lnTo>
                                  <a:pt x="3266" y="3963"/>
                                </a:lnTo>
                                <a:lnTo>
                                  <a:pt x="3317" y="3982"/>
                                </a:lnTo>
                                <a:lnTo>
                                  <a:pt x="3418" y="4015"/>
                                </a:lnTo>
                                <a:lnTo>
                                  <a:pt x="3523" y="4044"/>
                                </a:lnTo>
                                <a:lnTo>
                                  <a:pt x="3694" y="4080"/>
                                </a:lnTo>
                                <a:lnTo>
                                  <a:pt x="3751" y="4087"/>
                                </a:lnTo>
                                <a:lnTo>
                                  <a:pt x="3811" y="4097"/>
                                </a:lnTo>
                                <a:lnTo>
                                  <a:pt x="3811" y="4176"/>
                                </a:lnTo>
                                <a:lnTo>
                                  <a:pt x="3749" y="4191"/>
                                </a:lnTo>
                                <a:lnTo>
                                  <a:pt x="3691" y="4210"/>
                                </a:lnTo>
                                <a:lnTo>
                                  <a:pt x="3665" y="4222"/>
                                </a:lnTo>
                                <a:lnTo>
                                  <a:pt x="3612" y="4251"/>
                                </a:lnTo>
                                <a:lnTo>
                                  <a:pt x="3590" y="4267"/>
                                </a:lnTo>
                                <a:lnTo>
                                  <a:pt x="3566" y="4287"/>
                                </a:lnTo>
                                <a:lnTo>
                                  <a:pt x="3545" y="4306"/>
                                </a:lnTo>
                                <a:lnTo>
                                  <a:pt x="3526" y="4327"/>
                                </a:lnTo>
                                <a:lnTo>
                                  <a:pt x="3504" y="4349"/>
                                </a:lnTo>
                                <a:lnTo>
                                  <a:pt x="3454" y="4428"/>
                                </a:lnTo>
                                <a:lnTo>
                                  <a:pt x="3439" y="4457"/>
                                </a:lnTo>
                                <a:close/>
                                <a:moveTo>
                                  <a:pt x="2516" y="3154"/>
                                </a:moveTo>
                                <a:lnTo>
                                  <a:pt x="2369" y="3154"/>
                                </a:lnTo>
                                <a:lnTo>
                                  <a:pt x="2426" y="3096"/>
                                </a:lnTo>
                                <a:lnTo>
                                  <a:pt x="2537" y="2981"/>
                                </a:lnTo>
                                <a:lnTo>
                                  <a:pt x="2638" y="2871"/>
                                </a:lnTo>
                                <a:lnTo>
                                  <a:pt x="2686" y="2815"/>
                                </a:lnTo>
                                <a:lnTo>
                                  <a:pt x="2731" y="2760"/>
                                </a:lnTo>
                                <a:lnTo>
                                  <a:pt x="2774" y="2707"/>
                                </a:lnTo>
                                <a:lnTo>
                                  <a:pt x="2815" y="2652"/>
                                </a:lnTo>
                                <a:lnTo>
                                  <a:pt x="2856" y="2599"/>
                                </a:lnTo>
                                <a:lnTo>
                                  <a:pt x="2928" y="2494"/>
                                </a:lnTo>
                                <a:lnTo>
                                  <a:pt x="2962" y="2443"/>
                                </a:lnTo>
                                <a:lnTo>
                                  <a:pt x="2993" y="2391"/>
                                </a:lnTo>
                                <a:lnTo>
                                  <a:pt x="3050" y="2290"/>
                                </a:lnTo>
                                <a:lnTo>
                                  <a:pt x="3326" y="2631"/>
                                </a:lnTo>
                                <a:lnTo>
                                  <a:pt x="3163" y="2652"/>
                                </a:lnTo>
                                <a:lnTo>
                                  <a:pt x="2765" y="2957"/>
                                </a:lnTo>
                                <a:lnTo>
                                  <a:pt x="2585" y="3099"/>
                                </a:lnTo>
                                <a:lnTo>
                                  <a:pt x="2516" y="3154"/>
                                </a:lnTo>
                                <a:close/>
                                <a:moveTo>
                                  <a:pt x="1217" y="4678"/>
                                </a:moveTo>
                                <a:lnTo>
                                  <a:pt x="1022" y="4359"/>
                                </a:lnTo>
                                <a:lnTo>
                                  <a:pt x="1042" y="4335"/>
                                </a:lnTo>
                                <a:lnTo>
                                  <a:pt x="1049" y="4323"/>
                                </a:lnTo>
                                <a:lnTo>
                                  <a:pt x="1058" y="4308"/>
                                </a:lnTo>
                                <a:lnTo>
                                  <a:pt x="1066" y="4291"/>
                                </a:lnTo>
                                <a:lnTo>
                                  <a:pt x="1070" y="4275"/>
                                </a:lnTo>
                                <a:lnTo>
                                  <a:pt x="1078" y="4255"/>
                                </a:lnTo>
                                <a:lnTo>
                                  <a:pt x="1087" y="4217"/>
                                </a:lnTo>
                                <a:lnTo>
                                  <a:pt x="1092" y="4195"/>
                                </a:lnTo>
                                <a:lnTo>
                                  <a:pt x="1094" y="4171"/>
                                </a:lnTo>
                                <a:lnTo>
                                  <a:pt x="1099" y="4147"/>
                                </a:lnTo>
                                <a:lnTo>
                                  <a:pt x="1099" y="4121"/>
                                </a:lnTo>
                                <a:lnTo>
                                  <a:pt x="1102" y="4095"/>
                                </a:lnTo>
                                <a:lnTo>
                                  <a:pt x="1104" y="4066"/>
                                </a:lnTo>
                                <a:lnTo>
                                  <a:pt x="1104" y="3255"/>
                                </a:lnTo>
                                <a:lnTo>
                                  <a:pt x="1346" y="3255"/>
                                </a:lnTo>
                                <a:lnTo>
                                  <a:pt x="1346" y="4217"/>
                                </a:lnTo>
                                <a:lnTo>
                                  <a:pt x="1747" y="4217"/>
                                </a:lnTo>
                                <a:lnTo>
                                  <a:pt x="1678" y="4270"/>
                                </a:lnTo>
                                <a:lnTo>
                                  <a:pt x="1615" y="4323"/>
                                </a:lnTo>
                                <a:lnTo>
                                  <a:pt x="1553" y="4373"/>
                                </a:lnTo>
                                <a:lnTo>
                                  <a:pt x="1495" y="4421"/>
                                </a:lnTo>
                                <a:lnTo>
                                  <a:pt x="1440" y="4469"/>
                                </a:lnTo>
                                <a:lnTo>
                                  <a:pt x="1342" y="4558"/>
                                </a:lnTo>
                                <a:lnTo>
                                  <a:pt x="1255" y="4639"/>
                                </a:lnTo>
                                <a:lnTo>
                                  <a:pt x="1217" y="4678"/>
                                </a:lnTo>
                                <a:close/>
                                <a:moveTo>
                                  <a:pt x="1747" y="4217"/>
                                </a:moveTo>
                                <a:lnTo>
                                  <a:pt x="1346" y="4217"/>
                                </a:lnTo>
                                <a:lnTo>
                                  <a:pt x="2191" y="3775"/>
                                </a:lnTo>
                                <a:lnTo>
                                  <a:pt x="2222" y="3855"/>
                                </a:lnTo>
                                <a:lnTo>
                                  <a:pt x="2050" y="3982"/>
                                </a:lnTo>
                                <a:lnTo>
                                  <a:pt x="1970" y="4044"/>
                                </a:lnTo>
                                <a:lnTo>
                                  <a:pt x="1891" y="4102"/>
                                </a:lnTo>
                                <a:lnTo>
                                  <a:pt x="1817" y="4159"/>
                                </a:lnTo>
                                <a:lnTo>
                                  <a:pt x="1747" y="4217"/>
                                </a:lnTo>
                                <a:close/>
                              </a:path>
                            </a:pathLst>
                          </a:custGeom>
                          <a:solidFill>
                            <a:srgbClr val="C0C0C0">
                              <a:alpha val="50200"/>
                            </a:srgbClr>
                          </a:solidFill>
                          <a:ln>
                            <a:noFill/>
                          </a:ln>
                        </wps:spPr>
                        <wps:bodyPr upright="1"/>
                      </wps:wsp>
                      <wps:wsp>
                        <wps:cNvPr id="43" name="文本框 26"/>
                        <wps:cNvSpPr txBox="1"/>
                        <wps:spPr>
                          <a:xfrm>
                            <a:off x="1617" y="249"/>
                            <a:ext cx="9180" cy="8283"/>
                          </a:xfrm>
                          <a:prstGeom prst="rect">
                            <a:avLst/>
                          </a:prstGeom>
                          <a:noFill/>
                          <a:ln w="9144" cap="flat" cmpd="sng">
                            <a:solidFill>
                              <a:srgbClr val="000000"/>
                            </a:solidFill>
                            <a:prstDash val="solid"/>
                            <a:miter/>
                            <a:headEnd type="none" w="med" len="med"/>
                            <a:tailEnd type="none" w="med" len="med"/>
                          </a:ln>
                        </wps:spPr>
                        <wps:txbx>
                          <w:txbxContent>
                            <w:p>
                              <w:pPr>
                                <w:spacing w:before="2"/>
                                <w:ind w:left="101" w:right="0" w:firstLine="0"/>
                                <w:jc w:val="left"/>
                                <w:rPr>
                                  <w:b/>
                                  <w:sz w:val="24"/>
                                </w:rPr>
                              </w:pPr>
                              <w:r>
                                <w:rPr>
                                  <w:b/>
                                  <w:sz w:val="24"/>
                                </w:rPr>
                                <w:t>7、社会效益：</w:t>
                              </w: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10" w:line="240" w:lineRule="auto"/>
                                <w:rPr>
                                  <w:rFonts w:ascii="Times New Roman"/>
                                  <w:sz w:val="21"/>
                                </w:rPr>
                              </w:pPr>
                            </w:p>
                            <w:p>
                              <w:pPr>
                                <w:spacing w:before="0"/>
                                <w:ind w:left="0" w:right="100" w:firstLine="0"/>
                                <w:jc w:val="right"/>
                                <w:rPr>
                                  <w:sz w:val="21"/>
                                </w:rPr>
                              </w:pPr>
                              <w:r>
                                <w:rPr>
                                  <w:sz w:val="21"/>
                                </w:rPr>
                                <w:t xml:space="preserve">（不超过 </w:t>
                              </w:r>
                              <w:r>
                                <w:rPr>
                                  <w:rFonts w:ascii="Times New Roman" w:eastAsia="Times New Roman"/>
                                  <w:sz w:val="21"/>
                                </w:rPr>
                                <w:t xml:space="preserve">300 </w:t>
                              </w:r>
                              <w:r>
                                <w:rPr>
                                  <w:sz w:val="21"/>
                                </w:rPr>
                                <w:t>个汉字）</w:t>
                              </w:r>
                            </w:p>
                          </w:txbxContent>
                        </wps:txbx>
                        <wps:bodyPr lIns="0" tIns="0" rIns="0" bIns="0" upright="1"/>
                      </wps:wsp>
                    </wpg:wgp>
                  </a:graphicData>
                </a:graphic>
              </wp:anchor>
            </w:drawing>
          </mc:Choice>
          <mc:Fallback>
            <w:pict>
              <v:group id="组合 24" o:spid="_x0000_s1026" o:spt="203" style="position:absolute;left:0pt;margin-left:80.45pt;margin-top:11.95pt;height:415.05pt;width:459.75pt;mso-position-horizontal-relative:page;mso-wrap-distance-bottom:0pt;mso-wrap-distance-top:0pt;z-index:-251654144;mso-width-relative:page;mso-height-relative:page;" coordorigin="1610,239" coordsize="9195,8301" o:gfxdata="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">
                <o:lock v:ext="edit" aspectratio="f"/>
                <v:shape id="任意多边形 25" o:spid="_x0000_s1026" o:spt="100" style="position:absolute;left:6444;top:239;height:4678;width:3812;" fillcolor="#C0C0C0" filled="t" stroked="f" coordsize="3812,4678" o:gfxdata="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CO28AAAA&#10;2wAAAA8AAAAAAAAAAQAgAAAAIgAAAGRycy9kb3ducmV2LnhtbFBLAQIUABQAAAAIAIdO4kAzLwWe&#10;OwAAADkAAAAQAAAAAAAAAAEAIAAAAAsBAABkcnMvc2hhcGV4bWwueG1sUEsFBgAAAAAGAAYAWwEA&#10;ALUDAAAAAA==&#10;" path="m1980,699l1752,699,1752,514,1749,418,1747,334,1745,247,1742,163,1740,82,1735,0,2110,199,1980,339,1980,699xm454,881l307,699,3034,699,3262,418,3569,821,792,821,739,823,689,828,593,843,545,855,499,867,454,881xm1980,1363l1752,1363,1752,821,1980,821,1980,1363xm730,1543l583,1363,2806,1363,3017,1102,3310,1483,1068,1483,917,1498,821,1517,775,1529,730,1543xm1980,2069l1752,2069,1752,1483,1980,1483,1980,2069xm211,2249l65,2069,3197,2069,3439,1769,3763,2189,574,2189,547,2191,497,2194,398,2203,302,2223,257,2235,211,2249xm17,3895l0,3816,144,3735,211,3691,281,3651,410,3564,473,3519,535,3475,595,3430,653,3382,710,3336,821,3240,874,3192,924,3142,974,3094,1022,3043,1068,2991,1116,2938,1207,2832,1253,2777,1339,2667,1380,2609,1423,2551,1462,2494,1502,2434,1579,2314,1618,2251,1654,2189,1963,2189,1982,2254,1994,2290,1882,2290,1824,2386,1793,2431,1764,2479,1733,2527,1699,2573,1668,2619,1634,2667,1567,2758,1531,2806,1423,2943,1385,2988,1346,3031,1346,3255,1104,3255,1046,3303,926,3399,802,3490,737,3533,672,3574,605,3615,535,3655,466,3691,394,3730,322,3766,173,3833,94,3864,17,3895xm3439,4457l3382,4428,3322,4399,3206,4332,3151,4294,3094,4255,3038,4215,2983,4171,2873,4080,2820,4030,2765,3979,2712,3927,2659,3871,2606,3814,2556,3756,2503,3694,2455,3627,2429,3593,2381,3521,2357,3483,2335,3444,2311,3406,2290,3365,2266,3324,2222,3238,2201,3192,2179,3149,2160,3101,2138,3055,2119,3007,2098,2957,2059,2856,2021,2751,2002,2695,1985,2640,1966,2585,1932,2470,1882,2290,1994,2290,2026,2383,2050,2446,2071,2508,2095,2571,2122,2631,2146,2691,2198,2811,2225,2868,2251,2928,2280,2986,2309,3041,2338,3099,2369,3154,2516,3154,2417,3233,2450,3281,2484,3327,2585,3456,2621,3495,2657,3535,2729,3607,2767,3643,2844,3711,2882,3739,2921,3771,2962,3799,3000,3826,3043,3852,3084,3876,3130,3900,3173,3922,3221,3943,3266,3963,3317,3982,3418,4015,3523,4044,3694,4080,3751,4087,3811,4097,3811,4176,3749,4191,3691,4210,3665,4222,3612,4251,3590,4267,3566,4287,3545,4306,3526,4327,3504,4349,3454,4428,3439,4457xm2516,3154l2369,3154,2426,3096,2537,2981,2638,2871,2686,2815,2731,2760,2774,2707,2815,2652,2856,2599,2928,2494,2962,2443,2993,2391,3050,2290,3326,2631,3163,2652,2765,2957,2585,3099,2516,3154xm1217,4678l1022,4359,1042,4335,1049,4323,1058,4308,1066,4291,1070,4275,1078,4255,1087,4217,1092,4195,1094,4171,1099,4147,1099,4121,1102,4095,1104,4066,1104,3255,1346,3255,1346,4217,1747,4217,1678,4270,1615,4323,1553,4373,1495,4421,1440,4469,1342,4558,1255,4639,1217,4678xm1747,4217l1346,4217,2191,3775,2222,3855,2050,3982,1970,4044,1891,4102,1817,4159,1747,4217xe">
                  <v:fill on="t" opacity="32899f" focussize="0,0"/>
                  <v:stroke on="f"/>
                  <v:imagedata o:title=""/>
                  <o:lock v:ext="edit" aspectratio="f"/>
                </v:shape>
                <v:shape id="文本框 26" o:spid="_x0000_s1026" o:spt="202" type="#_x0000_t202" style="position:absolute;left:1617;top:249;height:8283;width:9180;" filled="f" stroked="t" coordsize="21600,21600" o:gfxdata="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Q/+b4A&#10;AADbAAAADwAAAAAAAAABACAAAAAiAAAAZHJzL2Rvd25yZXYueG1sUEsBAhQAFAAAAAgAh07iQDMv&#10;BZ47AAAAOQAAABAAAAAAAAAAAQAgAAAADQEAAGRycy9zaGFwZXhtbC54bWxQSwUGAAAAAAYABgBb&#10;AQAAtwMAAAAA&#10;">
                  <v:fill on="f" focussize="0,0"/>
                  <v:stroke weight="0.72pt" color="#000000" joinstyle="miter"/>
                  <v:imagedata o:title=""/>
                  <o:lock v:ext="edit" aspectratio="f"/>
                  <v:textbox inset="0mm,0mm,0mm,0mm">
                    <w:txbxContent>
                      <w:p>
                        <w:pPr>
                          <w:spacing w:before="2"/>
                          <w:ind w:left="101" w:right="0" w:firstLine="0"/>
                          <w:jc w:val="left"/>
                          <w:rPr>
                            <w:b/>
                            <w:sz w:val="24"/>
                          </w:rPr>
                        </w:pPr>
                        <w:r>
                          <w:rPr>
                            <w:b/>
                            <w:sz w:val="24"/>
                          </w:rPr>
                          <w:t>7、社会效益：</w:t>
                        </w: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10" w:line="240" w:lineRule="auto"/>
                          <w:rPr>
                            <w:rFonts w:ascii="Times New Roman"/>
                            <w:sz w:val="21"/>
                          </w:rPr>
                        </w:pPr>
                      </w:p>
                      <w:p>
                        <w:pPr>
                          <w:spacing w:before="0"/>
                          <w:ind w:left="0" w:right="100" w:firstLine="0"/>
                          <w:jc w:val="right"/>
                          <w:rPr>
                            <w:sz w:val="21"/>
                          </w:rPr>
                        </w:pPr>
                        <w:r>
                          <w:rPr>
                            <w:sz w:val="21"/>
                          </w:rPr>
                          <w:t xml:space="preserve">（不超过 </w:t>
                        </w:r>
                        <w:r>
                          <w:rPr>
                            <w:rFonts w:ascii="Times New Roman" w:eastAsia="Times New Roman"/>
                            <w:sz w:val="21"/>
                          </w:rPr>
                          <w:t xml:space="preserve">300 </w:t>
                        </w:r>
                        <w:r>
                          <w:rPr>
                            <w:sz w:val="21"/>
                          </w:rPr>
                          <w:t>个汉字）</w:t>
                        </w:r>
                      </w:p>
                    </w:txbxContent>
                  </v:textbox>
                </v:shape>
                <w10:wrap type="topAndBottom"/>
              </v:group>
            </w:pict>
          </mc:Fallback>
        </mc:AlternateContent>
      </w:r>
    </w:p>
    <w:p>
      <w:pPr>
        <w:spacing w:after="0"/>
        <w:rPr>
          <w:rFonts w:ascii="Times New Roman"/>
          <w:sz w:val="17"/>
        </w:rPr>
        <w:sectPr>
          <w:pgSz w:w="12240" w:h="15840"/>
          <w:pgMar w:top="1020" w:right="1300" w:bottom="920" w:left="1500" w:header="760" w:footer="720" w:gutter="0"/>
          <w:cols w:space="720" w:num="1"/>
        </w:sectPr>
      </w:pPr>
    </w:p>
    <w:p>
      <w:pPr>
        <w:pStyle w:val="2"/>
        <w:ind w:left="815"/>
      </w:pPr>
      <w:bookmarkStart w:id="3" w:name="四、曾获科技奖励情况"/>
      <w:bookmarkEnd w:id="3"/>
      <w:r>
        <w:t>四、曾获科技奖励情况</w:t>
      </w:r>
    </w:p>
    <w:p>
      <w:pPr>
        <w:pStyle w:val="6"/>
        <w:spacing w:before="9"/>
        <w:rPr>
          <w:rFonts w:ascii="黑体"/>
          <w:sz w:val="25"/>
        </w:rPr>
      </w:pPr>
    </w:p>
    <w:tbl>
      <w:tblPr>
        <w:tblStyle w:val="7"/>
        <w:tblW w:w="0" w:type="auto"/>
        <w:tblInd w:w="3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24"/>
        <w:gridCol w:w="2713"/>
        <w:gridCol w:w="1620"/>
        <w:gridCol w:w="2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824" w:type="dxa"/>
          </w:tcPr>
          <w:p>
            <w:pPr>
              <w:pStyle w:val="11"/>
              <w:spacing w:before="135"/>
              <w:ind w:left="490"/>
              <w:rPr>
                <w:sz w:val="21"/>
              </w:rPr>
            </w:pPr>
            <w:r>
              <w:rPr>
                <w:sz w:val="21"/>
              </w:rPr>
              <w:t>获奖时间</w:t>
            </w:r>
          </w:p>
        </w:tc>
        <w:tc>
          <w:tcPr>
            <w:tcW w:w="2713" w:type="dxa"/>
          </w:tcPr>
          <w:p>
            <w:pPr>
              <w:pStyle w:val="11"/>
              <w:tabs>
                <w:tab w:val="left" w:pos="1040"/>
                <w:tab w:val="left" w:pos="1460"/>
                <w:tab w:val="left" w:pos="1880"/>
              </w:tabs>
              <w:spacing w:before="135"/>
              <w:ind w:left="620"/>
              <w:rPr>
                <w:sz w:val="21"/>
              </w:rPr>
            </w:pPr>
            <w:r>
              <w:rPr>
                <w:sz w:val="21"/>
              </w:rPr>
              <w:t>奖</w:t>
            </w:r>
            <w:r>
              <w:rPr>
                <w:sz w:val="21"/>
              </w:rPr>
              <w:tab/>
            </w:r>
            <w:r>
              <w:rPr>
                <w:sz w:val="21"/>
              </w:rPr>
              <w:t>项</w:t>
            </w:r>
            <w:r>
              <w:rPr>
                <w:sz w:val="21"/>
              </w:rPr>
              <w:tab/>
            </w:r>
            <w:r>
              <w:rPr>
                <w:sz w:val="21"/>
              </w:rPr>
              <w:t>名</w:t>
            </w:r>
            <w:r>
              <w:rPr>
                <w:sz w:val="21"/>
              </w:rPr>
              <w:tab/>
            </w:r>
            <w:r>
              <w:rPr>
                <w:sz w:val="21"/>
              </w:rPr>
              <w:t>称</w:t>
            </w:r>
          </w:p>
        </w:tc>
        <w:tc>
          <w:tcPr>
            <w:tcW w:w="1620" w:type="dxa"/>
          </w:tcPr>
          <w:p>
            <w:pPr>
              <w:pStyle w:val="11"/>
              <w:spacing w:before="135"/>
              <w:ind w:left="389"/>
              <w:rPr>
                <w:sz w:val="21"/>
              </w:rPr>
            </w:pPr>
            <w:r>
              <w:rPr>
                <w:sz w:val="21"/>
              </w:rPr>
              <w:t>奖励等级</w:t>
            </w:r>
          </w:p>
        </w:tc>
        <w:tc>
          <w:tcPr>
            <w:tcW w:w="2679" w:type="dxa"/>
          </w:tcPr>
          <w:p>
            <w:pPr>
              <w:pStyle w:val="11"/>
              <w:spacing w:before="135"/>
              <w:ind w:left="499"/>
              <w:rPr>
                <w:sz w:val="21"/>
              </w:rPr>
            </w:pPr>
            <w:r>
              <w:rPr>
                <w:sz w:val="21"/>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824" w:type="dxa"/>
          </w:tcPr>
          <w:p>
            <w:pPr>
              <w:pStyle w:val="11"/>
              <w:rPr>
                <w:rFonts w:ascii="Times New Roman"/>
                <w:sz w:val="22"/>
              </w:rPr>
            </w:pPr>
          </w:p>
        </w:tc>
        <w:tc>
          <w:tcPr>
            <w:tcW w:w="2713" w:type="dxa"/>
          </w:tcPr>
          <w:p>
            <w:pPr>
              <w:pStyle w:val="11"/>
              <w:rPr>
                <w:rFonts w:ascii="Times New Roman"/>
                <w:sz w:val="22"/>
              </w:rPr>
            </w:pPr>
          </w:p>
        </w:tc>
        <w:tc>
          <w:tcPr>
            <w:tcW w:w="1620" w:type="dxa"/>
          </w:tcPr>
          <w:p>
            <w:pPr>
              <w:pStyle w:val="11"/>
              <w:rPr>
                <w:rFonts w:ascii="Times New Roman"/>
                <w:sz w:val="22"/>
              </w:rPr>
            </w:pPr>
          </w:p>
        </w:tc>
        <w:tc>
          <w:tcPr>
            <w:tcW w:w="2679"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824" w:type="dxa"/>
          </w:tcPr>
          <w:p>
            <w:pPr>
              <w:pStyle w:val="11"/>
              <w:rPr>
                <w:rFonts w:ascii="Times New Roman"/>
                <w:sz w:val="22"/>
              </w:rPr>
            </w:pPr>
          </w:p>
        </w:tc>
        <w:tc>
          <w:tcPr>
            <w:tcW w:w="2713" w:type="dxa"/>
          </w:tcPr>
          <w:p>
            <w:pPr>
              <w:pStyle w:val="11"/>
              <w:rPr>
                <w:rFonts w:ascii="Times New Roman"/>
                <w:sz w:val="22"/>
              </w:rPr>
            </w:pPr>
          </w:p>
        </w:tc>
        <w:tc>
          <w:tcPr>
            <w:tcW w:w="1620" w:type="dxa"/>
          </w:tcPr>
          <w:p>
            <w:pPr>
              <w:pStyle w:val="11"/>
              <w:rPr>
                <w:rFonts w:ascii="Times New Roman"/>
                <w:sz w:val="22"/>
              </w:rPr>
            </w:pPr>
          </w:p>
        </w:tc>
        <w:tc>
          <w:tcPr>
            <w:tcW w:w="2679"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824" w:type="dxa"/>
          </w:tcPr>
          <w:p>
            <w:pPr>
              <w:pStyle w:val="11"/>
              <w:rPr>
                <w:rFonts w:ascii="Times New Roman"/>
                <w:sz w:val="22"/>
              </w:rPr>
            </w:pPr>
          </w:p>
        </w:tc>
        <w:tc>
          <w:tcPr>
            <w:tcW w:w="2713" w:type="dxa"/>
          </w:tcPr>
          <w:p>
            <w:pPr>
              <w:pStyle w:val="11"/>
              <w:rPr>
                <w:rFonts w:ascii="Times New Roman"/>
                <w:sz w:val="22"/>
              </w:rPr>
            </w:pPr>
          </w:p>
        </w:tc>
        <w:tc>
          <w:tcPr>
            <w:tcW w:w="1620" w:type="dxa"/>
          </w:tcPr>
          <w:p>
            <w:pPr>
              <w:pStyle w:val="11"/>
              <w:rPr>
                <w:rFonts w:ascii="Times New Roman"/>
                <w:sz w:val="22"/>
              </w:rPr>
            </w:pPr>
          </w:p>
        </w:tc>
        <w:tc>
          <w:tcPr>
            <w:tcW w:w="2679"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824" w:type="dxa"/>
          </w:tcPr>
          <w:p>
            <w:pPr>
              <w:pStyle w:val="11"/>
              <w:rPr>
                <w:rFonts w:ascii="Times New Roman"/>
                <w:sz w:val="22"/>
              </w:rPr>
            </w:pPr>
          </w:p>
        </w:tc>
        <w:tc>
          <w:tcPr>
            <w:tcW w:w="2713" w:type="dxa"/>
          </w:tcPr>
          <w:p>
            <w:pPr>
              <w:pStyle w:val="11"/>
              <w:rPr>
                <w:rFonts w:ascii="Times New Roman"/>
                <w:sz w:val="22"/>
              </w:rPr>
            </w:pPr>
          </w:p>
        </w:tc>
        <w:tc>
          <w:tcPr>
            <w:tcW w:w="1620" w:type="dxa"/>
          </w:tcPr>
          <w:p>
            <w:pPr>
              <w:pStyle w:val="11"/>
              <w:rPr>
                <w:rFonts w:ascii="Times New Roman"/>
                <w:sz w:val="22"/>
              </w:rPr>
            </w:pPr>
          </w:p>
        </w:tc>
        <w:tc>
          <w:tcPr>
            <w:tcW w:w="2679"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824" w:type="dxa"/>
          </w:tcPr>
          <w:p>
            <w:pPr>
              <w:pStyle w:val="11"/>
              <w:rPr>
                <w:rFonts w:ascii="Times New Roman"/>
                <w:sz w:val="22"/>
              </w:rPr>
            </w:pPr>
          </w:p>
        </w:tc>
        <w:tc>
          <w:tcPr>
            <w:tcW w:w="2713" w:type="dxa"/>
          </w:tcPr>
          <w:p>
            <w:pPr>
              <w:pStyle w:val="11"/>
              <w:rPr>
                <w:rFonts w:ascii="Times New Roman"/>
                <w:sz w:val="22"/>
              </w:rPr>
            </w:pPr>
          </w:p>
        </w:tc>
        <w:tc>
          <w:tcPr>
            <w:tcW w:w="1620" w:type="dxa"/>
          </w:tcPr>
          <w:p>
            <w:pPr>
              <w:pStyle w:val="11"/>
              <w:rPr>
                <w:rFonts w:ascii="Times New Roman"/>
                <w:sz w:val="22"/>
              </w:rPr>
            </w:pPr>
          </w:p>
        </w:tc>
        <w:tc>
          <w:tcPr>
            <w:tcW w:w="2679"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1824" w:type="dxa"/>
          </w:tcPr>
          <w:p>
            <w:pPr>
              <w:pStyle w:val="11"/>
              <w:rPr>
                <w:rFonts w:ascii="Times New Roman"/>
                <w:sz w:val="22"/>
              </w:rPr>
            </w:pPr>
          </w:p>
        </w:tc>
        <w:tc>
          <w:tcPr>
            <w:tcW w:w="2713" w:type="dxa"/>
          </w:tcPr>
          <w:p>
            <w:pPr>
              <w:pStyle w:val="11"/>
              <w:rPr>
                <w:rFonts w:ascii="Times New Roman"/>
                <w:sz w:val="22"/>
              </w:rPr>
            </w:pPr>
          </w:p>
        </w:tc>
        <w:tc>
          <w:tcPr>
            <w:tcW w:w="1620" w:type="dxa"/>
          </w:tcPr>
          <w:p>
            <w:pPr>
              <w:pStyle w:val="11"/>
              <w:rPr>
                <w:rFonts w:ascii="Times New Roman"/>
                <w:sz w:val="22"/>
              </w:rPr>
            </w:pPr>
          </w:p>
        </w:tc>
        <w:tc>
          <w:tcPr>
            <w:tcW w:w="2679" w:type="dxa"/>
          </w:tcPr>
          <w:p>
            <w:pPr>
              <w:pStyle w:val="11"/>
              <w:rPr>
                <w:rFonts w:ascii="Times New Roman"/>
                <w:sz w:val="22"/>
              </w:rPr>
            </w:pPr>
          </w:p>
        </w:tc>
      </w:tr>
    </w:tbl>
    <w:p>
      <w:pPr>
        <w:spacing w:before="281"/>
        <w:ind w:left="817" w:right="663" w:firstLine="0"/>
        <w:jc w:val="center"/>
        <w:rPr>
          <w:rFonts w:hint="eastAsia" w:ascii="黑体" w:eastAsia="黑体"/>
          <w:sz w:val="32"/>
        </w:rPr>
      </w:pPr>
      <w:r>
        <mc:AlternateContent>
          <mc:Choice Requires="wps">
            <w:drawing>
              <wp:anchor distT="0" distB="0" distL="114300" distR="114300" simplePos="0" relativeHeight="251661312" behindDoc="1" locked="0" layoutInCell="1" allowOverlap="1">
                <wp:simplePos x="0" y="0"/>
                <wp:positionH relativeFrom="page">
                  <wp:posOffset>1454785</wp:posOffset>
                </wp:positionH>
                <wp:positionV relativeFrom="paragraph">
                  <wp:posOffset>-311785</wp:posOffset>
                </wp:positionV>
                <wp:extent cx="2409825" cy="2997200"/>
                <wp:effectExtent l="0" t="0" r="0" b="0"/>
                <wp:wrapNone/>
                <wp:docPr id="23" name="任意多边形 27"/>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27" o:spid="_x0000_s1026" o:spt="100" style="position:absolute;left:0pt;margin-left:114.55pt;margin-top:-24.55pt;height:236pt;width:189.75pt;mso-position-horizontal-relative:page;z-index:-251655168;mso-width-relative:page;mso-height-relative:page;" fillcolor="#C0C0C0" filled="t" stroked="f" coordsize="3795,4720" o:gfxdata="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JABCBrbAAAACwEAAA8AAAAAAAAAAQAgAAAAIgAAAGRycy9kb3ducmV2LnhtbFBL&#10;AQIUABQAAAAIAIdO4kDYgbvlEwkAAA8xAAAOAAAAAAAAAAEAIAAAACoBAABkcnMvZTJvRG9jLnht&#10;bFBLBQYAAAAABgAGAFkBAACvD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4091940</wp:posOffset>
                </wp:positionH>
                <wp:positionV relativeFrom="paragraph">
                  <wp:posOffset>-298450</wp:posOffset>
                </wp:positionV>
                <wp:extent cx="2420620" cy="2970530"/>
                <wp:effectExtent l="0" t="0" r="0" b="0"/>
                <wp:wrapNone/>
                <wp:docPr id="24" name="任意多边形 28"/>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0"/>
                              </a:moveTo>
                              <a:lnTo>
                                <a:pt x="307" y="698"/>
                              </a:lnTo>
                              <a:lnTo>
                                <a:pt x="3034" y="698"/>
                              </a:lnTo>
                              <a:lnTo>
                                <a:pt x="3262" y="417"/>
                              </a:lnTo>
                              <a:lnTo>
                                <a:pt x="3569" y="820"/>
                              </a:lnTo>
                              <a:lnTo>
                                <a:pt x="792" y="820"/>
                              </a:lnTo>
                              <a:lnTo>
                                <a:pt x="739" y="823"/>
                              </a:lnTo>
                              <a:lnTo>
                                <a:pt x="689" y="828"/>
                              </a:lnTo>
                              <a:lnTo>
                                <a:pt x="593" y="842"/>
                              </a:lnTo>
                              <a:lnTo>
                                <a:pt x="545" y="854"/>
                              </a:lnTo>
                              <a:lnTo>
                                <a:pt x="499" y="866"/>
                              </a:lnTo>
                              <a:lnTo>
                                <a:pt x="454" y="880"/>
                              </a:lnTo>
                              <a:close/>
                              <a:moveTo>
                                <a:pt x="1980" y="1363"/>
                              </a:moveTo>
                              <a:lnTo>
                                <a:pt x="1752" y="1363"/>
                              </a:lnTo>
                              <a:lnTo>
                                <a:pt x="1752" y="820"/>
                              </a:lnTo>
                              <a:lnTo>
                                <a:pt x="1980" y="820"/>
                              </a:lnTo>
                              <a:lnTo>
                                <a:pt x="1980" y="1363"/>
                              </a:lnTo>
                              <a:close/>
                              <a:moveTo>
                                <a:pt x="730" y="1543"/>
                              </a:moveTo>
                              <a:lnTo>
                                <a:pt x="583" y="1363"/>
                              </a:lnTo>
                              <a:lnTo>
                                <a:pt x="2806" y="1363"/>
                              </a:lnTo>
                              <a:lnTo>
                                <a:pt x="3017" y="1101"/>
                              </a:lnTo>
                              <a:lnTo>
                                <a:pt x="3310" y="1483"/>
                              </a:lnTo>
                              <a:lnTo>
                                <a:pt x="1068" y="1483"/>
                              </a:lnTo>
                              <a:lnTo>
                                <a:pt x="917" y="1497"/>
                              </a:lnTo>
                              <a:lnTo>
                                <a:pt x="821" y="1516"/>
                              </a:lnTo>
                              <a:lnTo>
                                <a:pt x="775" y="1528"/>
                              </a:lnTo>
                              <a:lnTo>
                                <a:pt x="730" y="1543"/>
                              </a:lnTo>
                              <a:close/>
                              <a:moveTo>
                                <a:pt x="1980" y="2068"/>
                              </a:moveTo>
                              <a:lnTo>
                                <a:pt x="1752" y="2068"/>
                              </a:lnTo>
                              <a:lnTo>
                                <a:pt x="1752" y="1483"/>
                              </a:lnTo>
                              <a:lnTo>
                                <a:pt x="1980" y="1483"/>
                              </a:lnTo>
                              <a:lnTo>
                                <a:pt x="1980" y="2068"/>
                              </a:lnTo>
                              <a:close/>
                              <a:moveTo>
                                <a:pt x="211" y="2248"/>
                              </a:moveTo>
                              <a:lnTo>
                                <a:pt x="65" y="2068"/>
                              </a:lnTo>
                              <a:lnTo>
                                <a:pt x="3197" y="2068"/>
                              </a:lnTo>
                              <a:lnTo>
                                <a:pt x="3439" y="1768"/>
                              </a:lnTo>
                              <a:lnTo>
                                <a:pt x="3763" y="2188"/>
                              </a:lnTo>
                              <a:lnTo>
                                <a:pt x="574" y="2188"/>
                              </a:lnTo>
                              <a:lnTo>
                                <a:pt x="547" y="2191"/>
                              </a:lnTo>
                              <a:lnTo>
                                <a:pt x="497" y="2193"/>
                              </a:lnTo>
                              <a:lnTo>
                                <a:pt x="398" y="2203"/>
                              </a:lnTo>
                              <a:lnTo>
                                <a:pt x="302" y="2222"/>
                              </a:lnTo>
                              <a:lnTo>
                                <a:pt x="257" y="2234"/>
                              </a:lnTo>
                              <a:lnTo>
                                <a:pt x="211" y="2248"/>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6"/>
                              </a:lnTo>
                              <a:lnTo>
                                <a:pt x="1339" y="2666"/>
                              </a:lnTo>
                              <a:lnTo>
                                <a:pt x="1380" y="2608"/>
                              </a:lnTo>
                              <a:lnTo>
                                <a:pt x="1423" y="2551"/>
                              </a:lnTo>
                              <a:lnTo>
                                <a:pt x="1462" y="2493"/>
                              </a:lnTo>
                              <a:lnTo>
                                <a:pt x="1502" y="2433"/>
                              </a:lnTo>
                              <a:lnTo>
                                <a:pt x="1579" y="2313"/>
                              </a:lnTo>
                              <a:lnTo>
                                <a:pt x="1618" y="2251"/>
                              </a:lnTo>
                              <a:lnTo>
                                <a:pt x="1654" y="2188"/>
                              </a:lnTo>
                              <a:lnTo>
                                <a:pt x="1963" y="2188"/>
                              </a:lnTo>
                              <a:lnTo>
                                <a:pt x="1982" y="2253"/>
                              </a:lnTo>
                              <a:lnTo>
                                <a:pt x="1994" y="2289"/>
                              </a:lnTo>
                              <a:lnTo>
                                <a:pt x="1882" y="2289"/>
                              </a:lnTo>
                              <a:lnTo>
                                <a:pt x="1824" y="2385"/>
                              </a:lnTo>
                              <a:lnTo>
                                <a:pt x="1793" y="2431"/>
                              </a:lnTo>
                              <a:lnTo>
                                <a:pt x="1764" y="2479"/>
                              </a:lnTo>
                              <a:lnTo>
                                <a:pt x="1733" y="2527"/>
                              </a:lnTo>
                              <a:lnTo>
                                <a:pt x="1699" y="2572"/>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2"/>
                              </a:lnTo>
                              <a:lnTo>
                                <a:pt x="672" y="3573"/>
                              </a:lnTo>
                              <a:lnTo>
                                <a:pt x="605" y="3614"/>
                              </a:lnTo>
                              <a:lnTo>
                                <a:pt x="535" y="3655"/>
                              </a:lnTo>
                              <a:lnTo>
                                <a:pt x="466" y="3691"/>
                              </a:lnTo>
                              <a:lnTo>
                                <a:pt x="394" y="3729"/>
                              </a:lnTo>
                              <a:lnTo>
                                <a:pt x="322" y="3765"/>
                              </a:lnTo>
                              <a:lnTo>
                                <a:pt x="173" y="3832"/>
                              </a:lnTo>
                              <a:lnTo>
                                <a:pt x="94" y="3864"/>
                              </a:lnTo>
                              <a:lnTo>
                                <a:pt x="17" y="3895"/>
                              </a:lnTo>
                              <a:close/>
                              <a:moveTo>
                                <a:pt x="3439" y="4456"/>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2"/>
                              </a:lnTo>
                              <a:lnTo>
                                <a:pt x="2381" y="3520"/>
                              </a:lnTo>
                              <a:lnTo>
                                <a:pt x="2357" y="3482"/>
                              </a:lnTo>
                              <a:lnTo>
                                <a:pt x="2335" y="3444"/>
                              </a:lnTo>
                              <a:lnTo>
                                <a:pt x="2311" y="3405"/>
                              </a:lnTo>
                              <a:lnTo>
                                <a:pt x="2290" y="3364"/>
                              </a:lnTo>
                              <a:lnTo>
                                <a:pt x="2266" y="3324"/>
                              </a:lnTo>
                              <a:lnTo>
                                <a:pt x="2222" y="3237"/>
                              </a:lnTo>
                              <a:lnTo>
                                <a:pt x="2201" y="3192"/>
                              </a:lnTo>
                              <a:lnTo>
                                <a:pt x="2179" y="3148"/>
                              </a:lnTo>
                              <a:lnTo>
                                <a:pt x="2160" y="3100"/>
                              </a:lnTo>
                              <a:lnTo>
                                <a:pt x="2138" y="3055"/>
                              </a:lnTo>
                              <a:lnTo>
                                <a:pt x="2119" y="3007"/>
                              </a:lnTo>
                              <a:lnTo>
                                <a:pt x="2098" y="2956"/>
                              </a:lnTo>
                              <a:lnTo>
                                <a:pt x="2059" y="2856"/>
                              </a:lnTo>
                              <a:lnTo>
                                <a:pt x="2021" y="2750"/>
                              </a:lnTo>
                              <a:lnTo>
                                <a:pt x="2002" y="2695"/>
                              </a:lnTo>
                              <a:lnTo>
                                <a:pt x="1985" y="2640"/>
                              </a:lnTo>
                              <a:lnTo>
                                <a:pt x="1966" y="2584"/>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0"/>
                              </a:lnTo>
                              <a:lnTo>
                                <a:pt x="2338" y="3098"/>
                              </a:lnTo>
                              <a:lnTo>
                                <a:pt x="2369" y="3153"/>
                              </a:lnTo>
                              <a:lnTo>
                                <a:pt x="2516" y="3153"/>
                              </a:lnTo>
                              <a:lnTo>
                                <a:pt x="2417" y="3232"/>
                              </a:lnTo>
                              <a:lnTo>
                                <a:pt x="2450" y="3280"/>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6"/>
                              </a:lnTo>
                              <a:lnTo>
                                <a:pt x="3811" y="4176"/>
                              </a:lnTo>
                              <a:lnTo>
                                <a:pt x="3749" y="4190"/>
                              </a:lnTo>
                              <a:lnTo>
                                <a:pt x="3691" y="4209"/>
                              </a:lnTo>
                              <a:lnTo>
                                <a:pt x="3665" y="4221"/>
                              </a:lnTo>
                              <a:lnTo>
                                <a:pt x="3612" y="4250"/>
                              </a:lnTo>
                              <a:lnTo>
                                <a:pt x="3590" y="4267"/>
                              </a:lnTo>
                              <a:lnTo>
                                <a:pt x="3566" y="4286"/>
                              </a:lnTo>
                              <a:lnTo>
                                <a:pt x="3545" y="4305"/>
                              </a:lnTo>
                              <a:lnTo>
                                <a:pt x="3526" y="4327"/>
                              </a:lnTo>
                              <a:lnTo>
                                <a:pt x="3504" y="4348"/>
                              </a:lnTo>
                              <a:lnTo>
                                <a:pt x="3454" y="4428"/>
                              </a:lnTo>
                              <a:lnTo>
                                <a:pt x="3439" y="4456"/>
                              </a:lnTo>
                              <a:close/>
                              <a:moveTo>
                                <a:pt x="2516" y="3153"/>
                              </a:moveTo>
                              <a:lnTo>
                                <a:pt x="2369" y="3153"/>
                              </a:lnTo>
                              <a:lnTo>
                                <a:pt x="2426" y="3096"/>
                              </a:lnTo>
                              <a:lnTo>
                                <a:pt x="2537" y="2980"/>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6"/>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6"/>
                              </a:lnTo>
                              <a:lnTo>
                                <a:pt x="1092" y="4195"/>
                              </a:lnTo>
                              <a:lnTo>
                                <a:pt x="1094" y="4171"/>
                              </a:lnTo>
                              <a:lnTo>
                                <a:pt x="1099" y="4147"/>
                              </a:lnTo>
                              <a:lnTo>
                                <a:pt x="1099" y="4120"/>
                              </a:lnTo>
                              <a:lnTo>
                                <a:pt x="1102" y="4094"/>
                              </a:lnTo>
                              <a:lnTo>
                                <a:pt x="1104" y="4065"/>
                              </a:lnTo>
                              <a:lnTo>
                                <a:pt x="1104" y="3254"/>
                              </a:lnTo>
                              <a:lnTo>
                                <a:pt x="1346" y="3254"/>
                              </a:lnTo>
                              <a:lnTo>
                                <a:pt x="1346" y="4216"/>
                              </a:lnTo>
                              <a:lnTo>
                                <a:pt x="1747" y="4216"/>
                              </a:lnTo>
                              <a:lnTo>
                                <a:pt x="1678" y="4269"/>
                              </a:lnTo>
                              <a:lnTo>
                                <a:pt x="1615" y="4322"/>
                              </a:lnTo>
                              <a:lnTo>
                                <a:pt x="1553" y="4372"/>
                              </a:lnTo>
                              <a:lnTo>
                                <a:pt x="1495" y="4420"/>
                              </a:lnTo>
                              <a:lnTo>
                                <a:pt x="1440" y="4468"/>
                              </a:lnTo>
                              <a:lnTo>
                                <a:pt x="1342" y="4557"/>
                              </a:lnTo>
                              <a:lnTo>
                                <a:pt x="1255" y="4639"/>
                              </a:lnTo>
                              <a:lnTo>
                                <a:pt x="1217" y="4677"/>
                              </a:lnTo>
                              <a:close/>
                              <a:moveTo>
                                <a:pt x="1747" y="4216"/>
                              </a:moveTo>
                              <a:lnTo>
                                <a:pt x="1346" y="4216"/>
                              </a:lnTo>
                              <a:lnTo>
                                <a:pt x="2191" y="3775"/>
                              </a:lnTo>
                              <a:lnTo>
                                <a:pt x="2222" y="3854"/>
                              </a:lnTo>
                              <a:lnTo>
                                <a:pt x="2050" y="3981"/>
                              </a:lnTo>
                              <a:lnTo>
                                <a:pt x="1970" y="4044"/>
                              </a:lnTo>
                              <a:lnTo>
                                <a:pt x="1891" y="4101"/>
                              </a:lnTo>
                              <a:lnTo>
                                <a:pt x="1817" y="4159"/>
                              </a:lnTo>
                              <a:lnTo>
                                <a:pt x="1747" y="4216"/>
                              </a:lnTo>
                              <a:close/>
                            </a:path>
                          </a:pathLst>
                        </a:custGeom>
                        <a:solidFill>
                          <a:srgbClr val="C0C0C0">
                            <a:alpha val="50200"/>
                          </a:srgbClr>
                        </a:solidFill>
                        <a:ln>
                          <a:noFill/>
                        </a:ln>
                      </wps:spPr>
                      <wps:bodyPr upright="1"/>
                    </wps:wsp>
                  </a:graphicData>
                </a:graphic>
              </wp:anchor>
            </w:drawing>
          </mc:Choice>
          <mc:Fallback>
            <w:pict>
              <v:shape id="任意多边形 28" o:spid="_x0000_s1026" o:spt="100" style="position:absolute;left:0pt;margin-left:322.2pt;margin-top:-23.5pt;height:233.9pt;width:190.6pt;mso-position-horizontal-relative:page;z-index:-251655168;mso-width-relative:page;mso-height-relative:page;" fillcolor="#C0C0C0" filled="t" stroked="f" coordsize="3812,4678" o:gfxdata="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" path="m1980,698l1752,698,1752,513,1749,417,1747,333,1745,247,1742,163,1740,81,1735,0,2110,199,1980,338,1980,698xm454,880l307,698,3034,698,3262,417,3569,820,792,820,739,823,689,828,593,842,545,854,499,866,454,880xm1980,1363l1752,1363,1752,820,1980,820,1980,1363xm730,1543l583,1363,2806,1363,3017,1101,3310,1483,1068,1483,917,1497,821,1516,775,1528,730,1543xm1980,2068l1752,2068,1752,1483,1980,1483,1980,2068xm211,2248l65,2068,3197,2068,3439,1768,3763,2188,574,2188,547,2191,497,2193,398,2203,302,2222,257,2234,211,2248xm17,3895l0,3816,144,3734,211,3691,281,3650,410,3564,473,3518,535,3475,595,3429,653,3381,710,3336,821,3240,874,3192,924,3141,974,3093,1022,3043,1068,2990,1116,2937,1207,2832,1253,2776,1339,2666,1380,2608,1423,2551,1462,2493,1502,2433,1579,2313,1618,2251,1654,2188,1963,2188,1982,2253,1994,2289,1882,2289,1824,2385,1793,2431,1764,2479,1733,2527,1699,2572,1668,2618,1634,2666,1567,2757,1531,2805,1423,2942,1385,2988,1346,3031,1346,3254,1104,3254,1046,3302,926,3398,802,3489,737,3532,672,3573,605,3614,535,3655,466,3691,394,3729,322,3765,173,3832,94,3864,17,3895xm3439,4456l3382,4428,3322,4399,3206,4332,3151,4293,3094,4255,3038,4214,2983,4171,2873,4080,2820,4029,2765,3979,2712,3926,2659,3871,2606,3813,2556,3756,2503,3693,2455,3626,2429,3592,2381,3520,2357,3482,2335,3444,2311,3405,2290,3364,2266,3324,2222,3237,2201,3192,2179,3148,2160,3100,2138,3055,2119,3007,2098,2956,2059,2856,2021,2750,2002,2695,1985,2640,1966,2584,1932,2469,1882,2289,1994,2289,2026,2383,2050,2445,2071,2508,2095,2570,2122,2630,2146,2690,2198,2810,2225,2868,2251,2928,2280,2985,2309,3040,2338,3098,2369,3153,2516,3153,2417,3232,2450,3280,2484,3326,2585,3456,2621,3494,2657,3535,2729,3607,2767,3643,2844,3710,2882,3739,2921,3770,2962,3799,3000,3825,3043,3852,3084,3876,3130,3900,3173,3921,3221,3943,3266,3962,3317,3981,3418,4015,3523,4044,3694,4080,3751,4087,3811,4096,3811,4176,3749,4190,3691,4209,3665,4221,3612,4250,3590,4267,3566,4286,3545,4305,3526,4327,3504,4348,3454,4428,3439,4456xm2516,3153l2369,3153,2426,3096,2537,2980,2638,2870,2686,2815,2731,2760,2774,2707,2815,2652,2856,2599,2928,2493,2962,2443,2993,2390,3050,2289,3326,2630,3163,2652,2765,2956,2585,3098,2516,3153xm1217,4677l1022,4358,1042,4334,1049,4322,1058,4308,1066,4291,1070,4274,1078,4255,1087,4216,1092,4195,1094,4171,1099,4147,1099,4120,1102,4094,1104,4065,1104,3254,1346,3254,1346,4216,1747,4216,1678,4269,1615,4322,1553,4372,1495,4420,1440,4468,1342,4557,1255,4639,1217,4677xm1747,4216l1346,4216,2191,3775,2222,3854,2050,3981,1970,4044,1891,4101,1817,4159,1747,4216xe">
                <v:fill on="t" opacity="32899f" focussize="0,0"/>
                <v:stroke on="f"/>
                <v:imagedata o:title=""/>
                <o:lock v:ext="edit" aspectratio="f"/>
              </v:shape>
            </w:pict>
          </mc:Fallback>
        </mc:AlternateContent>
      </w:r>
      <w:bookmarkStart w:id="4" w:name="五、申请、获得专利情况表"/>
      <w:bookmarkEnd w:id="4"/>
      <w:r>
        <w:rPr>
          <w:rFonts w:hint="eastAsia" w:ascii="黑体" w:eastAsia="黑体"/>
          <w:sz w:val="32"/>
        </w:rPr>
        <w:t>五、申请、获得专利情况表</w:t>
      </w:r>
    </w:p>
    <w:p>
      <w:pPr>
        <w:pStyle w:val="6"/>
        <w:spacing w:before="11"/>
        <w:rPr>
          <w:rFonts w:ascii="黑体"/>
          <w:sz w:val="25"/>
        </w:rPr>
      </w:pPr>
    </w:p>
    <w:tbl>
      <w:tblPr>
        <w:tblStyle w:val="7"/>
        <w:tblW w:w="88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06"/>
        <w:gridCol w:w="1106"/>
        <w:gridCol w:w="1106"/>
        <w:gridCol w:w="1106"/>
        <w:gridCol w:w="1106"/>
        <w:gridCol w:w="1106"/>
        <w:gridCol w:w="1106"/>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0" w:hRule="atLeast"/>
          <w:jc w:val="center"/>
        </w:trPr>
        <w:tc>
          <w:tcPr>
            <w:tcW w:w="1106" w:type="dxa"/>
          </w:tcPr>
          <w:p>
            <w:pPr>
              <w:pStyle w:val="11"/>
              <w:spacing w:before="127" w:line="244" w:lineRule="auto"/>
              <w:ind w:left="343" w:right="119" w:hanging="212"/>
              <w:rPr>
                <w:sz w:val="21"/>
              </w:rPr>
            </w:pPr>
            <w:r>
              <w:rPr>
                <w:sz w:val="21"/>
              </w:rPr>
              <w:t>知识产权类别</w:t>
            </w:r>
          </w:p>
        </w:tc>
        <w:tc>
          <w:tcPr>
            <w:tcW w:w="1106" w:type="dxa"/>
          </w:tcPr>
          <w:p>
            <w:pPr>
              <w:pStyle w:val="11"/>
              <w:spacing w:before="127" w:line="244" w:lineRule="auto"/>
              <w:ind w:left="343" w:right="118" w:hanging="212"/>
              <w:rPr>
                <w:sz w:val="21"/>
              </w:rPr>
            </w:pPr>
            <w:r>
              <w:rPr>
                <w:sz w:val="21"/>
              </w:rPr>
              <w:t>知识产权名称</w:t>
            </w:r>
          </w:p>
        </w:tc>
        <w:tc>
          <w:tcPr>
            <w:tcW w:w="1106" w:type="dxa"/>
          </w:tcPr>
          <w:p>
            <w:pPr>
              <w:pStyle w:val="11"/>
              <w:spacing w:before="127"/>
              <w:ind w:left="109" w:right="99"/>
              <w:jc w:val="center"/>
              <w:rPr>
                <w:sz w:val="21"/>
              </w:rPr>
            </w:pPr>
            <w:r>
              <w:rPr>
                <w:sz w:val="21"/>
              </w:rPr>
              <w:t>国家</w:t>
            </w:r>
          </w:p>
          <w:p>
            <w:pPr>
              <w:pStyle w:val="11"/>
              <w:spacing w:before="5"/>
              <w:ind w:left="111" w:right="99"/>
              <w:jc w:val="center"/>
              <w:rPr>
                <w:sz w:val="21"/>
              </w:rPr>
            </w:pPr>
            <w:r>
              <w:rPr>
                <w:sz w:val="21"/>
              </w:rPr>
              <w:t>（地区）</w:t>
            </w:r>
          </w:p>
        </w:tc>
        <w:tc>
          <w:tcPr>
            <w:tcW w:w="1106" w:type="dxa"/>
          </w:tcPr>
          <w:p>
            <w:pPr>
              <w:pStyle w:val="11"/>
              <w:spacing w:before="7"/>
              <w:rPr>
                <w:rFonts w:ascii="黑体"/>
                <w:sz w:val="20"/>
              </w:rPr>
            </w:pPr>
          </w:p>
          <w:p>
            <w:pPr>
              <w:pStyle w:val="11"/>
              <w:spacing w:before="1"/>
              <w:ind w:left="236"/>
              <w:rPr>
                <w:sz w:val="21"/>
              </w:rPr>
            </w:pPr>
            <w:r>
              <w:rPr>
                <w:sz w:val="21"/>
              </w:rPr>
              <w:t>授权号</w:t>
            </w:r>
          </w:p>
        </w:tc>
        <w:tc>
          <w:tcPr>
            <w:tcW w:w="1106" w:type="dxa"/>
          </w:tcPr>
          <w:p>
            <w:pPr>
              <w:pStyle w:val="11"/>
              <w:spacing w:before="7"/>
              <w:rPr>
                <w:rFonts w:ascii="黑体"/>
                <w:sz w:val="20"/>
              </w:rPr>
            </w:pPr>
          </w:p>
          <w:p>
            <w:pPr>
              <w:pStyle w:val="11"/>
              <w:spacing w:before="1"/>
              <w:ind w:left="133"/>
              <w:rPr>
                <w:sz w:val="21"/>
              </w:rPr>
            </w:pPr>
            <w:r>
              <w:rPr>
                <w:sz w:val="21"/>
              </w:rPr>
              <w:t>授权日期</w:t>
            </w:r>
          </w:p>
        </w:tc>
        <w:tc>
          <w:tcPr>
            <w:tcW w:w="1106" w:type="dxa"/>
          </w:tcPr>
          <w:p>
            <w:pPr>
              <w:pStyle w:val="11"/>
              <w:spacing w:before="7"/>
              <w:rPr>
                <w:rFonts w:ascii="黑体"/>
                <w:sz w:val="20"/>
              </w:rPr>
            </w:pPr>
          </w:p>
          <w:p>
            <w:pPr>
              <w:pStyle w:val="11"/>
              <w:spacing w:before="1"/>
              <w:ind w:left="131"/>
              <w:rPr>
                <w:sz w:val="21"/>
              </w:rPr>
            </w:pPr>
            <w:r>
              <w:rPr>
                <w:sz w:val="21"/>
              </w:rPr>
              <w:t>证书编号</w:t>
            </w:r>
          </w:p>
        </w:tc>
        <w:tc>
          <w:tcPr>
            <w:tcW w:w="1106" w:type="dxa"/>
          </w:tcPr>
          <w:p>
            <w:pPr>
              <w:pStyle w:val="11"/>
              <w:spacing w:before="7"/>
              <w:rPr>
                <w:rFonts w:ascii="黑体"/>
                <w:sz w:val="20"/>
              </w:rPr>
            </w:pPr>
          </w:p>
          <w:p>
            <w:pPr>
              <w:pStyle w:val="11"/>
              <w:spacing w:before="1"/>
              <w:ind w:left="237"/>
              <w:rPr>
                <w:sz w:val="21"/>
              </w:rPr>
            </w:pPr>
            <w:r>
              <w:rPr>
                <w:sz w:val="21"/>
              </w:rPr>
              <w:t>权利人</w:t>
            </w:r>
          </w:p>
        </w:tc>
        <w:tc>
          <w:tcPr>
            <w:tcW w:w="1106" w:type="dxa"/>
          </w:tcPr>
          <w:p>
            <w:pPr>
              <w:pStyle w:val="11"/>
              <w:spacing w:before="7"/>
              <w:rPr>
                <w:rFonts w:ascii="黑体"/>
                <w:sz w:val="20"/>
              </w:rPr>
            </w:pPr>
          </w:p>
          <w:p>
            <w:pPr>
              <w:pStyle w:val="11"/>
              <w:spacing w:before="1"/>
              <w:ind w:left="238"/>
              <w:rPr>
                <w:sz w:val="21"/>
              </w:rPr>
            </w:pPr>
            <w:r>
              <w:rPr>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jc w:val="center"/>
        </w:trPr>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c>
          <w:tcPr>
            <w:tcW w:w="1106" w:type="dxa"/>
          </w:tcPr>
          <w:p>
            <w:pPr>
              <w:pStyle w:val="11"/>
              <w:rPr>
                <w:rFonts w:ascii="Times New Roman"/>
                <w:sz w:val="22"/>
              </w:rPr>
            </w:pPr>
          </w:p>
        </w:tc>
      </w:tr>
    </w:tbl>
    <w:p>
      <w:pPr>
        <w:spacing w:after="0"/>
        <w:rPr>
          <w:rFonts w:ascii="Times New Roman"/>
          <w:sz w:val="22"/>
        </w:rPr>
        <w:sectPr>
          <w:pgSz w:w="12240" w:h="15840"/>
          <w:pgMar w:top="1020" w:right="1300" w:bottom="920" w:left="1500" w:header="760" w:footer="720" w:gutter="0"/>
          <w:cols w:space="720" w:num="1"/>
        </w:sectPr>
      </w:pPr>
    </w:p>
    <w:p>
      <w:pPr>
        <w:spacing w:before="44"/>
        <w:ind w:left="3196" w:right="0" w:firstLine="0"/>
        <w:jc w:val="left"/>
        <w:rPr>
          <w:rFonts w:hint="eastAsia" w:ascii="黑体" w:eastAsia="黑体"/>
          <w:sz w:val="32"/>
        </w:rPr>
      </w:pPr>
      <w:r>
        <mc:AlternateContent>
          <mc:Choice Requires="wps">
            <w:drawing>
              <wp:anchor distT="0" distB="0" distL="114300" distR="114300" simplePos="0" relativeHeight="251661312" behindDoc="1" locked="0" layoutInCell="1" allowOverlap="1">
                <wp:simplePos x="0" y="0"/>
                <wp:positionH relativeFrom="page">
                  <wp:posOffset>1454785</wp:posOffset>
                </wp:positionH>
                <wp:positionV relativeFrom="page">
                  <wp:posOffset>3570605</wp:posOffset>
                </wp:positionV>
                <wp:extent cx="2409825" cy="2997200"/>
                <wp:effectExtent l="0" t="0" r="0" b="0"/>
                <wp:wrapNone/>
                <wp:docPr id="25" name="任意多边形 29"/>
                <wp:cNvGraphicFramePr/>
                <a:graphic xmlns:a="http://schemas.openxmlformats.org/drawingml/2006/main">
                  <a:graphicData uri="http://schemas.microsoft.com/office/word/2010/wordprocessingShape">
                    <wps:wsp>
                      <wps:cNvSpPr/>
                      <wps:spPr>
                        <a:xfrm>
                          <a:off x="0" y="0"/>
                          <a:ext cx="2409825" cy="2997200"/>
                        </a:xfrm>
                        <a:custGeom>
                          <a:avLst/>
                          <a:gdLst/>
                          <a:ahLst/>
                          <a:cxnLst/>
                          <a:pathLst>
                            <a:path w="3795" h="4720">
                              <a:moveTo>
                                <a:pt x="924" y="1200"/>
                              </a:moveTo>
                              <a:lnTo>
                                <a:pt x="696" y="1200"/>
                              </a:lnTo>
                              <a:lnTo>
                                <a:pt x="696" y="940"/>
                              </a:lnTo>
                              <a:lnTo>
                                <a:pt x="694" y="800"/>
                              </a:lnTo>
                              <a:lnTo>
                                <a:pt x="694" y="640"/>
                              </a:lnTo>
                              <a:lnTo>
                                <a:pt x="691" y="480"/>
                              </a:lnTo>
                              <a:lnTo>
                                <a:pt x="686" y="320"/>
                              </a:lnTo>
                              <a:lnTo>
                                <a:pt x="679" y="0"/>
                              </a:lnTo>
                              <a:lnTo>
                                <a:pt x="1054" y="240"/>
                              </a:lnTo>
                              <a:lnTo>
                                <a:pt x="924" y="380"/>
                              </a:lnTo>
                              <a:lnTo>
                                <a:pt x="924" y="1200"/>
                              </a:lnTo>
                              <a:close/>
                              <a:moveTo>
                                <a:pt x="2724" y="1200"/>
                              </a:moveTo>
                              <a:lnTo>
                                <a:pt x="2628" y="1200"/>
                              </a:lnTo>
                              <a:lnTo>
                                <a:pt x="2664" y="1120"/>
                              </a:lnTo>
                              <a:lnTo>
                                <a:pt x="2698" y="1020"/>
                              </a:lnTo>
                              <a:lnTo>
                                <a:pt x="2791" y="780"/>
                              </a:lnTo>
                              <a:lnTo>
                                <a:pt x="2818" y="700"/>
                              </a:lnTo>
                              <a:lnTo>
                                <a:pt x="2846" y="620"/>
                              </a:lnTo>
                              <a:lnTo>
                                <a:pt x="2870" y="560"/>
                              </a:lnTo>
                              <a:lnTo>
                                <a:pt x="2894" y="480"/>
                              </a:lnTo>
                              <a:lnTo>
                                <a:pt x="2938" y="340"/>
                              </a:lnTo>
                              <a:lnTo>
                                <a:pt x="2954" y="260"/>
                              </a:lnTo>
                              <a:lnTo>
                                <a:pt x="2974" y="200"/>
                              </a:lnTo>
                              <a:lnTo>
                                <a:pt x="2988" y="120"/>
                              </a:lnTo>
                              <a:lnTo>
                                <a:pt x="3017" y="0"/>
                              </a:lnTo>
                              <a:lnTo>
                                <a:pt x="3358" y="280"/>
                              </a:lnTo>
                              <a:lnTo>
                                <a:pt x="3336" y="280"/>
                              </a:lnTo>
                              <a:lnTo>
                                <a:pt x="3317" y="300"/>
                              </a:lnTo>
                              <a:lnTo>
                                <a:pt x="3295" y="320"/>
                              </a:lnTo>
                              <a:lnTo>
                                <a:pt x="3257" y="360"/>
                              </a:lnTo>
                              <a:lnTo>
                                <a:pt x="3235" y="380"/>
                              </a:lnTo>
                              <a:lnTo>
                                <a:pt x="3216" y="400"/>
                              </a:lnTo>
                              <a:lnTo>
                                <a:pt x="3194" y="420"/>
                              </a:lnTo>
                              <a:lnTo>
                                <a:pt x="3175" y="440"/>
                              </a:lnTo>
                              <a:lnTo>
                                <a:pt x="3154" y="460"/>
                              </a:lnTo>
                              <a:lnTo>
                                <a:pt x="3134" y="500"/>
                              </a:lnTo>
                              <a:lnTo>
                                <a:pt x="3113" y="520"/>
                              </a:lnTo>
                              <a:lnTo>
                                <a:pt x="3094" y="560"/>
                              </a:lnTo>
                              <a:lnTo>
                                <a:pt x="3072" y="580"/>
                              </a:lnTo>
                              <a:lnTo>
                                <a:pt x="3034" y="660"/>
                              </a:lnTo>
                              <a:lnTo>
                                <a:pt x="2875" y="940"/>
                              </a:lnTo>
                              <a:lnTo>
                                <a:pt x="2724" y="1200"/>
                              </a:lnTo>
                              <a:close/>
                              <a:moveTo>
                                <a:pt x="2162" y="1080"/>
                              </a:moveTo>
                              <a:lnTo>
                                <a:pt x="2134" y="1080"/>
                              </a:lnTo>
                              <a:lnTo>
                                <a:pt x="2124" y="1060"/>
                              </a:lnTo>
                              <a:lnTo>
                                <a:pt x="2110" y="1060"/>
                              </a:lnTo>
                              <a:lnTo>
                                <a:pt x="2095" y="1040"/>
                              </a:lnTo>
                              <a:lnTo>
                                <a:pt x="2081" y="1000"/>
                              </a:lnTo>
                              <a:lnTo>
                                <a:pt x="2076" y="1000"/>
                              </a:lnTo>
                              <a:lnTo>
                                <a:pt x="2054" y="940"/>
                              </a:lnTo>
                              <a:lnTo>
                                <a:pt x="2050" y="920"/>
                              </a:lnTo>
                              <a:lnTo>
                                <a:pt x="2042" y="900"/>
                              </a:lnTo>
                              <a:lnTo>
                                <a:pt x="2033" y="860"/>
                              </a:lnTo>
                              <a:lnTo>
                                <a:pt x="2018" y="820"/>
                              </a:lnTo>
                              <a:lnTo>
                                <a:pt x="2006" y="780"/>
                              </a:lnTo>
                              <a:lnTo>
                                <a:pt x="1973" y="700"/>
                              </a:lnTo>
                              <a:lnTo>
                                <a:pt x="1954" y="660"/>
                              </a:lnTo>
                              <a:lnTo>
                                <a:pt x="1910" y="580"/>
                              </a:lnTo>
                              <a:lnTo>
                                <a:pt x="1884" y="520"/>
                              </a:lnTo>
                              <a:lnTo>
                                <a:pt x="1860" y="480"/>
                              </a:lnTo>
                              <a:lnTo>
                                <a:pt x="1831" y="440"/>
                              </a:lnTo>
                              <a:lnTo>
                                <a:pt x="1802" y="380"/>
                              </a:lnTo>
                              <a:lnTo>
                                <a:pt x="1771" y="340"/>
                              </a:lnTo>
                              <a:lnTo>
                                <a:pt x="1740" y="280"/>
                              </a:lnTo>
                              <a:lnTo>
                                <a:pt x="1706" y="220"/>
                              </a:lnTo>
                              <a:lnTo>
                                <a:pt x="1670" y="180"/>
                              </a:lnTo>
                              <a:lnTo>
                                <a:pt x="1702" y="120"/>
                              </a:lnTo>
                              <a:lnTo>
                                <a:pt x="1764" y="160"/>
                              </a:lnTo>
                              <a:lnTo>
                                <a:pt x="1822" y="200"/>
                              </a:lnTo>
                              <a:lnTo>
                                <a:pt x="1874" y="240"/>
                              </a:lnTo>
                              <a:lnTo>
                                <a:pt x="1925" y="260"/>
                              </a:lnTo>
                              <a:lnTo>
                                <a:pt x="1973" y="300"/>
                              </a:lnTo>
                              <a:lnTo>
                                <a:pt x="2016" y="340"/>
                              </a:lnTo>
                              <a:lnTo>
                                <a:pt x="2093" y="400"/>
                              </a:lnTo>
                              <a:lnTo>
                                <a:pt x="2124" y="420"/>
                              </a:lnTo>
                              <a:lnTo>
                                <a:pt x="2153" y="460"/>
                              </a:lnTo>
                              <a:lnTo>
                                <a:pt x="2179" y="480"/>
                              </a:lnTo>
                              <a:lnTo>
                                <a:pt x="2201" y="500"/>
                              </a:lnTo>
                              <a:lnTo>
                                <a:pt x="2220" y="520"/>
                              </a:lnTo>
                              <a:lnTo>
                                <a:pt x="2234" y="540"/>
                              </a:lnTo>
                              <a:lnTo>
                                <a:pt x="2246" y="560"/>
                              </a:lnTo>
                              <a:lnTo>
                                <a:pt x="2251" y="580"/>
                              </a:lnTo>
                              <a:lnTo>
                                <a:pt x="2254" y="580"/>
                              </a:lnTo>
                              <a:lnTo>
                                <a:pt x="2275" y="640"/>
                              </a:lnTo>
                              <a:lnTo>
                                <a:pt x="2285" y="660"/>
                              </a:lnTo>
                              <a:lnTo>
                                <a:pt x="2290" y="700"/>
                              </a:lnTo>
                              <a:lnTo>
                                <a:pt x="2297" y="720"/>
                              </a:lnTo>
                              <a:lnTo>
                                <a:pt x="2299" y="720"/>
                              </a:lnTo>
                              <a:lnTo>
                                <a:pt x="2302" y="740"/>
                              </a:lnTo>
                              <a:lnTo>
                                <a:pt x="2302" y="780"/>
                              </a:lnTo>
                              <a:lnTo>
                                <a:pt x="2294" y="840"/>
                              </a:lnTo>
                              <a:lnTo>
                                <a:pt x="2287" y="860"/>
                              </a:lnTo>
                              <a:lnTo>
                                <a:pt x="2278" y="880"/>
                              </a:lnTo>
                              <a:lnTo>
                                <a:pt x="2266" y="900"/>
                              </a:lnTo>
                              <a:lnTo>
                                <a:pt x="2254" y="940"/>
                              </a:lnTo>
                              <a:lnTo>
                                <a:pt x="2237" y="960"/>
                              </a:lnTo>
                              <a:lnTo>
                                <a:pt x="2208" y="1020"/>
                              </a:lnTo>
                              <a:lnTo>
                                <a:pt x="2196" y="1040"/>
                              </a:lnTo>
                              <a:lnTo>
                                <a:pt x="2184" y="1040"/>
                              </a:lnTo>
                              <a:lnTo>
                                <a:pt x="2177" y="1060"/>
                              </a:lnTo>
                              <a:lnTo>
                                <a:pt x="2162" y="1080"/>
                              </a:lnTo>
                              <a:close/>
                              <a:moveTo>
                                <a:pt x="1718" y="1380"/>
                              </a:moveTo>
                              <a:lnTo>
                                <a:pt x="1572" y="1200"/>
                              </a:lnTo>
                              <a:lnTo>
                                <a:pt x="3194" y="1200"/>
                              </a:lnTo>
                              <a:lnTo>
                                <a:pt x="3389" y="960"/>
                              </a:lnTo>
                              <a:lnTo>
                                <a:pt x="3682" y="1320"/>
                              </a:lnTo>
                              <a:lnTo>
                                <a:pt x="1954" y="1320"/>
                              </a:lnTo>
                              <a:lnTo>
                                <a:pt x="1858" y="1340"/>
                              </a:lnTo>
                              <a:lnTo>
                                <a:pt x="1810" y="1360"/>
                              </a:lnTo>
                              <a:lnTo>
                                <a:pt x="1764" y="1360"/>
                              </a:lnTo>
                              <a:lnTo>
                                <a:pt x="1718" y="1380"/>
                              </a:lnTo>
                              <a:close/>
                              <a:moveTo>
                                <a:pt x="194" y="1380"/>
                              </a:moveTo>
                              <a:lnTo>
                                <a:pt x="48" y="1200"/>
                              </a:lnTo>
                              <a:lnTo>
                                <a:pt x="1135" y="1200"/>
                              </a:lnTo>
                              <a:lnTo>
                                <a:pt x="1313" y="980"/>
                              </a:lnTo>
                              <a:lnTo>
                                <a:pt x="1589" y="1320"/>
                              </a:lnTo>
                              <a:lnTo>
                                <a:pt x="430" y="1320"/>
                              </a:lnTo>
                              <a:lnTo>
                                <a:pt x="379" y="1340"/>
                              </a:lnTo>
                              <a:lnTo>
                                <a:pt x="331" y="1340"/>
                              </a:lnTo>
                              <a:lnTo>
                                <a:pt x="286" y="1360"/>
                              </a:lnTo>
                              <a:lnTo>
                                <a:pt x="238" y="1360"/>
                              </a:lnTo>
                              <a:lnTo>
                                <a:pt x="194" y="1380"/>
                              </a:lnTo>
                              <a:close/>
                              <a:moveTo>
                                <a:pt x="48" y="3620"/>
                              </a:moveTo>
                              <a:lnTo>
                                <a:pt x="0" y="3580"/>
                              </a:lnTo>
                              <a:lnTo>
                                <a:pt x="26" y="3520"/>
                              </a:lnTo>
                              <a:lnTo>
                                <a:pt x="55" y="3480"/>
                              </a:lnTo>
                              <a:lnTo>
                                <a:pt x="82" y="3420"/>
                              </a:lnTo>
                              <a:lnTo>
                                <a:pt x="110" y="3360"/>
                              </a:lnTo>
                              <a:lnTo>
                                <a:pt x="137" y="3300"/>
                              </a:lnTo>
                              <a:lnTo>
                                <a:pt x="161" y="3240"/>
                              </a:lnTo>
                              <a:lnTo>
                                <a:pt x="214" y="3120"/>
                              </a:lnTo>
                              <a:lnTo>
                                <a:pt x="238" y="3040"/>
                              </a:lnTo>
                              <a:lnTo>
                                <a:pt x="310" y="2860"/>
                              </a:lnTo>
                              <a:lnTo>
                                <a:pt x="334" y="2780"/>
                              </a:lnTo>
                              <a:lnTo>
                                <a:pt x="355" y="2720"/>
                              </a:lnTo>
                              <a:lnTo>
                                <a:pt x="379" y="2640"/>
                              </a:lnTo>
                              <a:lnTo>
                                <a:pt x="401" y="2580"/>
                              </a:lnTo>
                              <a:lnTo>
                                <a:pt x="444" y="2440"/>
                              </a:lnTo>
                              <a:lnTo>
                                <a:pt x="463" y="2360"/>
                              </a:lnTo>
                              <a:lnTo>
                                <a:pt x="485" y="2280"/>
                              </a:lnTo>
                              <a:lnTo>
                                <a:pt x="504" y="2200"/>
                              </a:lnTo>
                              <a:lnTo>
                                <a:pt x="523" y="2140"/>
                              </a:lnTo>
                              <a:lnTo>
                                <a:pt x="581" y="1900"/>
                              </a:lnTo>
                              <a:lnTo>
                                <a:pt x="614" y="1740"/>
                              </a:lnTo>
                              <a:lnTo>
                                <a:pt x="634" y="1660"/>
                              </a:lnTo>
                              <a:lnTo>
                                <a:pt x="648" y="1580"/>
                              </a:lnTo>
                              <a:lnTo>
                                <a:pt x="682" y="1400"/>
                              </a:lnTo>
                              <a:lnTo>
                                <a:pt x="696" y="1320"/>
                              </a:lnTo>
                              <a:lnTo>
                                <a:pt x="924" y="1320"/>
                              </a:lnTo>
                              <a:lnTo>
                                <a:pt x="924" y="1860"/>
                              </a:lnTo>
                              <a:lnTo>
                                <a:pt x="998" y="1900"/>
                              </a:lnTo>
                              <a:lnTo>
                                <a:pt x="1066" y="1940"/>
                              </a:lnTo>
                              <a:lnTo>
                                <a:pt x="1128" y="1980"/>
                              </a:lnTo>
                              <a:lnTo>
                                <a:pt x="924" y="1980"/>
                              </a:lnTo>
                              <a:lnTo>
                                <a:pt x="924" y="2300"/>
                              </a:lnTo>
                              <a:lnTo>
                                <a:pt x="696" y="2300"/>
                              </a:lnTo>
                              <a:lnTo>
                                <a:pt x="662" y="2400"/>
                              </a:lnTo>
                              <a:lnTo>
                                <a:pt x="626" y="2500"/>
                              </a:lnTo>
                              <a:lnTo>
                                <a:pt x="590" y="2580"/>
                              </a:lnTo>
                              <a:lnTo>
                                <a:pt x="514" y="2780"/>
                              </a:lnTo>
                              <a:lnTo>
                                <a:pt x="437" y="2940"/>
                              </a:lnTo>
                              <a:lnTo>
                                <a:pt x="396" y="3040"/>
                              </a:lnTo>
                              <a:lnTo>
                                <a:pt x="314" y="3200"/>
                              </a:lnTo>
                              <a:lnTo>
                                <a:pt x="228" y="3340"/>
                              </a:lnTo>
                              <a:lnTo>
                                <a:pt x="185" y="3420"/>
                              </a:lnTo>
                              <a:lnTo>
                                <a:pt x="139" y="3480"/>
                              </a:lnTo>
                              <a:lnTo>
                                <a:pt x="48" y="3620"/>
                              </a:lnTo>
                              <a:close/>
                              <a:moveTo>
                                <a:pt x="2628" y="2060"/>
                              </a:moveTo>
                              <a:lnTo>
                                <a:pt x="2400" y="2060"/>
                              </a:lnTo>
                              <a:lnTo>
                                <a:pt x="2400" y="1320"/>
                              </a:lnTo>
                              <a:lnTo>
                                <a:pt x="2628" y="1320"/>
                              </a:lnTo>
                              <a:lnTo>
                                <a:pt x="2628" y="2060"/>
                              </a:lnTo>
                              <a:close/>
                              <a:moveTo>
                                <a:pt x="1735" y="2240"/>
                              </a:moveTo>
                              <a:lnTo>
                                <a:pt x="1589" y="2060"/>
                              </a:lnTo>
                              <a:lnTo>
                                <a:pt x="3082" y="2060"/>
                              </a:lnTo>
                              <a:lnTo>
                                <a:pt x="3276" y="1820"/>
                              </a:lnTo>
                              <a:lnTo>
                                <a:pt x="3569" y="2180"/>
                              </a:lnTo>
                              <a:lnTo>
                                <a:pt x="1970" y="2180"/>
                              </a:lnTo>
                              <a:lnTo>
                                <a:pt x="1874" y="2200"/>
                              </a:lnTo>
                              <a:lnTo>
                                <a:pt x="1826" y="2220"/>
                              </a:lnTo>
                              <a:lnTo>
                                <a:pt x="1781" y="2220"/>
                              </a:lnTo>
                              <a:lnTo>
                                <a:pt x="1735" y="2240"/>
                              </a:lnTo>
                              <a:close/>
                              <a:moveTo>
                                <a:pt x="1380" y="2700"/>
                              </a:moveTo>
                              <a:lnTo>
                                <a:pt x="1306" y="2700"/>
                              </a:lnTo>
                              <a:lnTo>
                                <a:pt x="1301" y="2680"/>
                              </a:lnTo>
                              <a:lnTo>
                                <a:pt x="1294" y="2680"/>
                              </a:lnTo>
                              <a:lnTo>
                                <a:pt x="1279" y="2640"/>
                              </a:lnTo>
                              <a:lnTo>
                                <a:pt x="1262" y="2620"/>
                              </a:lnTo>
                              <a:lnTo>
                                <a:pt x="1248" y="2580"/>
                              </a:lnTo>
                              <a:lnTo>
                                <a:pt x="1231" y="2540"/>
                              </a:lnTo>
                              <a:lnTo>
                                <a:pt x="1202" y="2460"/>
                              </a:lnTo>
                              <a:lnTo>
                                <a:pt x="1186" y="2420"/>
                              </a:lnTo>
                              <a:lnTo>
                                <a:pt x="1171" y="2400"/>
                              </a:lnTo>
                              <a:lnTo>
                                <a:pt x="1152" y="2360"/>
                              </a:lnTo>
                              <a:lnTo>
                                <a:pt x="1135" y="2320"/>
                              </a:lnTo>
                              <a:lnTo>
                                <a:pt x="1116" y="2280"/>
                              </a:lnTo>
                              <a:lnTo>
                                <a:pt x="1099" y="2240"/>
                              </a:lnTo>
                              <a:lnTo>
                                <a:pt x="1078" y="2220"/>
                              </a:lnTo>
                              <a:lnTo>
                                <a:pt x="1058" y="2180"/>
                              </a:lnTo>
                              <a:lnTo>
                                <a:pt x="972" y="2040"/>
                              </a:lnTo>
                              <a:lnTo>
                                <a:pt x="924" y="1980"/>
                              </a:lnTo>
                              <a:lnTo>
                                <a:pt x="1128" y="1980"/>
                              </a:lnTo>
                              <a:lnTo>
                                <a:pt x="1183" y="2020"/>
                              </a:lnTo>
                              <a:lnTo>
                                <a:pt x="1234" y="2060"/>
                              </a:lnTo>
                              <a:lnTo>
                                <a:pt x="1277" y="2100"/>
                              </a:lnTo>
                              <a:lnTo>
                                <a:pt x="1315" y="2120"/>
                              </a:lnTo>
                              <a:lnTo>
                                <a:pt x="1346" y="2160"/>
                              </a:lnTo>
                              <a:lnTo>
                                <a:pt x="1358" y="2180"/>
                              </a:lnTo>
                              <a:lnTo>
                                <a:pt x="1373" y="2180"/>
                              </a:lnTo>
                              <a:lnTo>
                                <a:pt x="1385" y="2200"/>
                              </a:lnTo>
                              <a:lnTo>
                                <a:pt x="1394" y="2220"/>
                              </a:lnTo>
                              <a:lnTo>
                                <a:pt x="1406" y="2240"/>
                              </a:lnTo>
                              <a:lnTo>
                                <a:pt x="1414" y="2240"/>
                              </a:lnTo>
                              <a:lnTo>
                                <a:pt x="1423" y="2260"/>
                              </a:lnTo>
                              <a:lnTo>
                                <a:pt x="1438" y="2300"/>
                              </a:lnTo>
                              <a:lnTo>
                                <a:pt x="1442" y="2300"/>
                              </a:lnTo>
                              <a:lnTo>
                                <a:pt x="1457" y="2360"/>
                              </a:lnTo>
                              <a:lnTo>
                                <a:pt x="1459" y="2380"/>
                              </a:lnTo>
                              <a:lnTo>
                                <a:pt x="1459" y="2420"/>
                              </a:lnTo>
                              <a:lnTo>
                                <a:pt x="1450" y="2500"/>
                              </a:lnTo>
                              <a:lnTo>
                                <a:pt x="1435" y="2540"/>
                              </a:lnTo>
                              <a:lnTo>
                                <a:pt x="1428" y="2580"/>
                              </a:lnTo>
                              <a:lnTo>
                                <a:pt x="1409" y="2620"/>
                              </a:lnTo>
                              <a:lnTo>
                                <a:pt x="1399" y="2660"/>
                              </a:lnTo>
                              <a:lnTo>
                                <a:pt x="1380" y="2700"/>
                              </a:lnTo>
                              <a:close/>
                              <a:moveTo>
                                <a:pt x="2628" y="3020"/>
                              </a:moveTo>
                              <a:lnTo>
                                <a:pt x="2400" y="3020"/>
                              </a:lnTo>
                              <a:lnTo>
                                <a:pt x="2400" y="2180"/>
                              </a:lnTo>
                              <a:lnTo>
                                <a:pt x="2628" y="2180"/>
                              </a:lnTo>
                              <a:lnTo>
                                <a:pt x="2628" y="3020"/>
                              </a:lnTo>
                              <a:close/>
                              <a:moveTo>
                                <a:pt x="679" y="4720"/>
                              </a:moveTo>
                              <a:lnTo>
                                <a:pt x="684" y="4440"/>
                              </a:lnTo>
                              <a:lnTo>
                                <a:pt x="686" y="4140"/>
                              </a:lnTo>
                              <a:lnTo>
                                <a:pt x="691" y="3840"/>
                              </a:lnTo>
                              <a:lnTo>
                                <a:pt x="694" y="3520"/>
                              </a:lnTo>
                              <a:lnTo>
                                <a:pt x="694" y="3200"/>
                              </a:lnTo>
                              <a:lnTo>
                                <a:pt x="696" y="2940"/>
                              </a:lnTo>
                              <a:lnTo>
                                <a:pt x="696" y="2300"/>
                              </a:lnTo>
                              <a:lnTo>
                                <a:pt x="924" y="2300"/>
                              </a:lnTo>
                              <a:lnTo>
                                <a:pt x="924" y="3780"/>
                              </a:lnTo>
                              <a:lnTo>
                                <a:pt x="929" y="4000"/>
                              </a:lnTo>
                              <a:lnTo>
                                <a:pt x="934" y="4280"/>
                              </a:lnTo>
                              <a:lnTo>
                                <a:pt x="941" y="4600"/>
                              </a:lnTo>
                              <a:lnTo>
                                <a:pt x="679" y="4720"/>
                              </a:lnTo>
                              <a:close/>
                              <a:moveTo>
                                <a:pt x="1363" y="2720"/>
                              </a:moveTo>
                              <a:lnTo>
                                <a:pt x="1327" y="2720"/>
                              </a:lnTo>
                              <a:lnTo>
                                <a:pt x="1320" y="2700"/>
                              </a:lnTo>
                              <a:lnTo>
                                <a:pt x="1366" y="2700"/>
                              </a:lnTo>
                              <a:lnTo>
                                <a:pt x="1363" y="2720"/>
                              </a:lnTo>
                              <a:close/>
                              <a:moveTo>
                                <a:pt x="1459" y="3200"/>
                              </a:moveTo>
                              <a:lnTo>
                                <a:pt x="1313" y="3020"/>
                              </a:lnTo>
                              <a:lnTo>
                                <a:pt x="3276" y="3020"/>
                              </a:lnTo>
                              <a:lnTo>
                                <a:pt x="3487" y="2760"/>
                              </a:lnTo>
                              <a:lnTo>
                                <a:pt x="3794" y="3140"/>
                              </a:lnTo>
                              <a:lnTo>
                                <a:pt x="1745" y="3140"/>
                              </a:lnTo>
                              <a:lnTo>
                                <a:pt x="1694" y="3160"/>
                              </a:lnTo>
                              <a:lnTo>
                                <a:pt x="1598" y="3160"/>
                              </a:lnTo>
                              <a:lnTo>
                                <a:pt x="1550" y="3180"/>
                              </a:lnTo>
                              <a:lnTo>
                                <a:pt x="1505" y="3180"/>
                              </a:lnTo>
                              <a:lnTo>
                                <a:pt x="1459" y="3200"/>
                              </a:lnTo>
                              <a:close/>
                              <a:moveTo>
                                <a:pt x="2383" y="4700"/>
                              </a:moveTo>
                              <a:lnTo>
                                <a:pt x="2388" y="4520"/>
                              </a:lnTo>
                              <a:lnTo>
                                <a:pt x="2393" y="4140"/>
                              </a:lnTo>
                              <a:lnTo>
                                <a:pt x="2395" y="3960"/>
                              </a:lnTo>
                              <a:lnTo>
                                <a:pt x="2400" y="3560"/>
                              </a:lnTo>
                              <a:lnTo>
                                <a:pt x="2400" y="3140"/>
                              </a:lnTo>
                              <a:lnTo>
                                <a:pt x="2628" y="3140"/>
                              </a:lnTo>
                              <a:lnTo>
                                <a:pt x="2628" y="3600"/>
                              </a:lnTo>
                              <a:lnTo>
                                <a:pt x="2630" y="3820"/>
                              </a:lnTo>
                              <a:lnTo>
                                <a:pt x="2630" y="4000"/>
                              </a:lnTo>
                              <a:lnTo>
                                <a:pt x="2633" y="4180"/>
                              </a:lnTo>
                              <a:lnTo>
                                <a:pt x="2635" y="4320"/>
                              </a:lnTo>
                              <a:lnTo>
                                <a:pt x="2640" y="4460"/>
                              </a:lnTo>
                              <a:lnTo>
                                <a:pt x="2642" y="4580"/>
                              </a:lnTo>
                              <a:lnTo>
                                <a:pt x="2383" y="4700"/>
                              </a:lnTo>
                              <a:close/>
                            </a:path>
                          </a:pathLst>
                        </a:custGeom>
                        <a:solidFill>
                          <a:srgbClr val="C0C0C0">
                            <a:alpha val="50200"/>
                          </a:srgbClr>
                        </a:solidFill>
                        <a:ln>
                          <a:noFill/>
                        </a:ln>
                      </wps:spPr>
                      <wps:bodyPr upright="1"/>
                    </wps:wsp>
                  </a:graphicData>
                </a:graphic>
              </wp:anchor>
            </w:drawing>
          </mc:Choice>
          <mc:Fallback>
            <w:pict>
              <v:shape id="任意多边形 29" o:spid="_x0000_s1026" o:spt="100" style="position:absolute;left:0pt;margin-left:114.55pt;margin-top:281.15pt;height:236pt;width:189.75pt;mso-position-horizontal-relative:page;mso-position-vertical-relative:page;z-index:-251655168;mso-width-relative:page;mso-height-relative:page;" fillcolor="#C0C0C0" filled="t" stroked="f" coordsize="3795,4720" o:gfxdata="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LTYuS/dAAAADAEAAA8AAAAAAAAAAQAgAAAAIgAAAGRycy9kb3ducmV2LnhtbFBL&#10;AQIUABQAAAAIAIdO4kAF/e6+EQkAAA8xAAAOAAAAAAAAAAEAIAAAACwBAABkcnMvZTJvRG9jLnht&#10;bFBLBQYAAAAABgAGAFkBAACvDAAAAAA=&#10;" path="m924,1200l696,1200,696,940,694,800,694,640,691,480,686,320,679,0,1054,240,924,380,924,1200xm2724,1200l2628,1200,2664,1120,2698,1020,2791,780,2818,700,2846,620,2870,560,2894,480,2938,340,2954,260,2974,200,2988,120,3017,0,3358,280,3336,280,3317,300,3295,320,3257,360,3235,380,3216,400,3194,420,3175,440,3154,460,3134,500,3113,520,3094,560,3072,580,3034,660,2875,940,2724,1200xm2162,1080l2134,1080,2124,1060,2110,1060,2095,1040,2081,1000,2076,1000,2054,940,2050,920,2042,900,2033,860,2018,820,2006,780,1973,700,1954,660,1910,580,1884,520,1860,480,1831,440,1802,380,1771,340,1740,280,1706,220,1670,180,1702,120,1764,160,1822,200,1874,240,1925,260,1973,300,2016,340,2093,400,2124,420,2153,460,2179,480,2201,500,2220,520,2234,540,2246,560,2251,580,2254,580,2275,640,2285,660,2290,700,2297,720,2299,720,2302,740,2302,780,2294,840,2287,860,2278,880,2266,900,2254,940,2237,960,2208,1020,2196,1040,2184,1040,2177,1060,2162,1080xm1718,1380l1572,1200,3194,1200,3389,960,3682,1320,1954,1320,1858,1340,1810,1360,1764,1360,1718,1380xm194,1380l48,1200,1135,1200,1313,980,1589,1320,430,1320,379,1340,331,1340,286,1360,238,1360,194,1380xm48,3620l0,3580,26,3520,55,3480,82,3420,110,3360,137,3300,161,3240,214,3120,238,3040,310,2860,334,2780,355,2720,379,2640,401,2580,444,2440,463,2360,485,2280,504,2200,523,2140,581,1900,614,1740,634,1660,648,1580,682,1400,696,1320,924,1320,924,1860,998,1900,1066,1940,1128,1980,924,1980,924,2300,696,2300,662,2400,626,2500,590,2580,514,2780,437,2940,396,3040,314,3200,228,3340,185,3420,139,3480,48,3620xm2628,2060l2400,2060,2400,1320,2628,1320,2628,2060xm1735,2240l1589,2060,3082,2060,3276,1820,3569,2180,1970,2180,1874,2200,1826,2220,1781,2220,1735,2240xm1380,2700l1306,2700,1301,2680,1294,2680,1279,2640,1262,2620,1248,2580,1231,2540,1202,2460,1186,2420,1171,2400,1152,2360,1135,2320,1116,2280,1099,2240,1078,2220,1058,2180,972,2040,924,1980,1128,1980,1183,2020,1234,2060,1277,2100,1315,2120,1346,2160,1358,2180,1373,2180,1385,2200,1394,2220,1406,2240,1414,2240,1423,2260,1438,2300,1442,2300,1457,2360,1459,2380,1459,2420,1450,2500,1435,2540,1428,2580,1409,2620,1399,2660,1380,2700xm2628,3020l2400,3020,2400,2180,2628,2180,2628,3020xm679,4720l684,4440,686,4140,691,3840,694,3520,694,3200,696,2940,696,2300,924,2300,924,3780,929,4000,934,4280,941,4600,679,4720xm1363,2720l1327,2720,1320,2700,1366,2700,1363,2720xm1459,3200l1313,3020,3276,3020,3487,2760,3794,3140,1745,3140,1694,3160,1598,3160,1550,3180,1505,3180,1459,3200xm2383,4700l2388,4520,2393,4140,2395,3960,2400,3560,2400,3140,2628,3140,2628,3600,2630,3820,2630,4000,2633,4180,2635,4320,2640,4460,2642,4580,2383,4700xe">
                <v:fill on="t" opacity="32899f" focussize="0,0"/>
                <v:stroke on="f"/>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4091940</wp:posOffset>
                </wp:positionH>
                <wp:positionV relativeFrom="page">
                  <wp:posOffset>3583940</wp:posOffset>
                </wp:positionV>
                <wp:extent cx="2420620" cy="2970530"/>
                <wp:effectExtent l="0" t="0" r="0" b="0"/>
                <wp:wrapNone/>
                <wp:docPr id="22" name="任意多边形 30"/>
                <wp:cNvGraphicFramePr/>
                <a:graphic xmlns:a="http://schemas.openxmlformats.org/drawingml/2006/main">
                  <a:graphicData uri="http://schemas.microsoft.com/office/word/2010/wordprocessingShape">
                    <wps:wsp>
                      <wps:cNvSpPr/>
                      <wps:spPr>
                        <a:xfrm>
                          <a:off x="0" y="0"/>
                          <a:ext cx="2420620" cy="2970530"/>
                        </a:xfrm>
                        <a:custGeom>
                          <a:avLst/>
                          <a:gdLst/>
                          <a:ahLst/>
                          <a:cxnLst/>
                          <a:pathLst>
                            <a:path w="3812" h="4678">
                              <a:moveTo>
                                <a:pt x="1980" y="698"/>
                              </a:moveTo>
                              <a:lnTo>
                                <a:pt x="1752" y="698"/>
                              </a:lnTo>
                              <a:lnTo>
                                <a:pt x="1752" y="513"/>
                              </a:lnTo>
                              <a:lnTo>
                                <a:pt x="1749" y="417"/>
                              </a:lnTo>
                              <a:lnTo>
                                <a:pt x="1747" y="333"/>
                              </a:lnTo>
                              <a:lnTo>
                                <a:pt x="1745" y="247"/>
                              </a:lnTo>
                              <a:lnTo>
                                <a:pt x="1742" y="163"/>
                              </a:lnTo>
                              <a:lnTo>
                                <a:pt x="1740" y="81"/>
                              </a:lnTo>
                              <a:lnTo>
                                <a:pt x="1735" y="0"/>
                              </a:lnTo>
                              <a:lnTo>
                                <a:pt x="2110" y="199"/>
                              </a:lnTo>
                              <a:lnTo>
                                <a:pt x="1980" y="338"/>
                              </a:lnTo>
                              <a:lnTo>
                                <a:pt x="1980" y="698"/>
                              </a:lnTo>
                              <a:close/>
                              <a:moveTo>
                                <a:pt x="454" y="881"/>
                              </a:moveTo>
                              <a:lnTo>
                                <a:pt x="307" y="698"/>
                              </a:lnTo>
                              <a:lnTo>
                                <a:pt x="3034" y="698"/>
                              </a:lnTo>
                              <a:lnTo>
                                <a:pt x="3262" y="417"/>
                              </a:lnTo>
                              <a:lnTo>
                                <a:pt x="3569" y="821"/>
                              </a:lnTo>
                              <a:lnTo>
                                <a:pt x="792" y="821"/>
                              </a:lnTo>
                              <a:lnTo>
                                <a:pt x="739" y="823"/>
                              </a:lnTo>
                              <a:lnTo>
                                <a:pt x="689" y="828"/>
                              </a:lnTo>
                              <a:lnTo>
                                <a:pt x="593" y="842"/>
                              </a:lnTo>
                              <a:lnTo>
                                <a:pt x="545" y="854"/>
                              </a:lnTo>
                              <a:lnTo>
                                <a:pt x="499" y="866"/>
                              </a:lnTo>
                              <a:lnTo>
                                <a:pt x="454" y="881"/>
                              </a:lnTo>
                              <a:close/>
                              <a:moveTo>
                                <a:pt x="1980" y="1363"/>
                              </a:moveTo>
                              <a:lnTo>
                                <a:pt x="1752" y="1363"/>
                              </a:lnTo>
                              <a:lnTo>
                                <a:pt x="1752" y="821"/>
                              </a:lnTo>
                              <a:lnTo>
                                <a:pt x="1980" y="821"/>
                              </a:lnTo>
                              <a:lnTo>
                                <a:pt x="1980" y="1363"/>
                              </a:lnTo>
                              <a:close/>
                              <a:moveTo>
                                <a:pt x="730" y="1543"/>
                              </a:moveTo>
                              <a:lnTo>
                                <a:pt x="583" y="1363"/>
                              </a:lnTo>
                              <a:lnTo>
                                <a:pt x="2806" y="1363"/>
                              </a:lnTo>
                              <a:lnTo>
                                <a:pt x="3017" y="1101"/>
                              </a:lnTo>
                              <a:lnTo>
                                <a:pt x="3310" y="1483"/>
                              </a:lnTo>
                              <a:lnTo>
                                <a:pt x="1068" y="1483"/>
                              </a:lnTo>
                              <a:lnTo>
                                <a:pt x="917" y="1497"/>
                              </a:lnTo>
                              <a:lnTo>
                                <a:pt x="821" y="1517"/>
                              </a:lnTo>
                              <a:lnTo>
                                <a:pt x="775" y="1529"/>
                              </a:lnTo>
                              <a:lnTo>
                                <a:pt x="730" y="1543"/>
                              </a:lnTo>
                              <a:close/>
                              <a:moveTo>
                                <a:pt x="1980" y="2069"/>
                              </a:moveTo>
                              <a:lnTo>
                                <a:pt x="1752" y="2069"/>
                              </a:lnTo>
                              <a:lnTo>
                                <a:pt x="1752" y="1483"/>
                              </a:lnTo>
                              <a:lnTo>
                                <a:pt x="1980" y="1483"/>
                              </a:lnTo>
                              <a:lnTo>
                                <a:pt x="1980" y="2069"/>
                              </a:lnTo>
                              <a:close/>
                              <a:moveTo>
                                <a:pt x="211" y="2249"/>
                              </a:moveTo>
                              <a:lnTo>
                                <a:pt x="65" y="2069"/>
                              </a:lnTo>
                              <a:lnTo>
                                <a:pt x="3197" y="2069"/>
                              </a:lnTo>
                              <a:lnTo>
                                <a:pt x="3439" y="1769"/>
                              </a:lnTo>
                              <a:lnTo>
                                <a:pt x="3763" y="2189"/>
                              </a:lnTo>
                              <a:lnTo>
                                <a:pt x="574" y="2189"/>
                              </a:lnTo>
                              <a:lnTo>
                                <a:pt x="547" y="2191"/>
                              </a:lnTo>
                              <a:lnTo>
                                <a:pt x="497" y="2193"/>
                              </a:lnTo>
                              <a:lnTo>
                                <a:pt x="398" y="2203"/>
                              </a:lnTo>
                              <a:lnTo>
                                <a:pt x="302" y="2222"/>
                              </a:lnTo>
                              <a:lnTo>
                                <a:pt x="257" y="2234"/>
                              </a:lnTo>
                              <a:lnTo>
                                <a:pt x="211" y="2249"/>
                              </a:lnTo>
                              <a:close/>
                              <a:moveTo>
                                <a:pt x="17" y="3895"/>
                              </a:moveTo>
                              <a:lnTo>
                                <a:pt x="0" y="3816"/>
                              </a:lnTo>
                              <a:lnTo>
                                <a:pt x="144" y="3734"/>
                              </a:lnTo>
                              <a:lnTo>
                                <a:pt x="211" y="3691"/>
                              </a:lnTo>
                              <a:lnTo>
                                <a:pt x="281" y="3650"/>
                              </a:lnTo>
                              <a:lnTo>
                                <a:pt x="410" y="3564"/>
                              </a:lnTo>
                              <a:lnTo>
                                <a:pt x="473" y="3518"/>
                              </a:lnTo>
                              <a:lnTo>
                                <a:pt x="535" y="3475"/>
                              </a:lnTo>
                              <a:lnTo>
                                <a:pt x="595" y="3429"/>
                              </a:lnTo>
                              <a:lnTo>
                                <a:pt x="653" y="3381"/>
                              </a:lnTo>
                              <a:lnTo>
                                <a:pt x="710" y="3336"/>
                              </a:lnTo>
                              <a:lnTo>
                                <a:pt x="821" y="3240"/>
                              </a:lnTo>
                              <a:lnTo>
                                <a:pt x="874" y="3192"/>
                              </a:lnTo>
                              <a:lnTo>
                                <a:pt x="924" y="3141"/>
                              </a:lnTo>
                              <a:lnTo>
                                <a:pt x="974" y="3093"/>
                              </a:lnTo>
                              <a:lnTo>
                                <a:pt x="1022" y="3043"/>
                              </a:lnTo>
                              <a:lnTo>
                                <a:pt x="1068" y="2990"/>
                              </a:lnTo>
                              <a:lnTo>
                                <a:pt x="1116" y="2937"/>
                              </a:lnTo>
                              <a:lnTo>
                                <a:pt x="1207" y="2832"/>
                              </a:lnTo>
                              <a:lnTo>
                                <a:pt x="1253" y="2777"/>
                              </a:lnTo>
                              <a:lnTo>
                                <a:pt x="1339" y="2666"/>
                              </a:lnTo>
                              <a:lnTo>
                                <a:pt x="1380" y="2609"/>
                              </a:lnTo>
                              <a:lnTo>
                                <a:pt x="1423" y="2551"/>
                              </a:lnTo>
                              <a:lnTo>
                                <a:pt x="1462" y="2493"/>
                              </a:lnTo>
                              <a:lnTo>
                                <a:pt x="1502" y="2433"/>
                              </a:lnTo>
                              <a:lnTo>
                                <a:pt x="1579" y="2313"/>
                              </a:lnTo>
                              <a:lnTo>
                                <a:pt x="1618" y="2251"/>
                              </a:lnTo>
                              <a:lnTo>
                                <a:pt x="1654" y="2189"/>
                              </a:lnTo>
                              <a:lnTo>
                                <a:pt x="1963" y="2189"/>
                              </a:lnTo>
                              <a:lnTo>
                                <a:pt x="1982" y="2253"/>
                              </a:lnTo>
                              <a:lnTo>
                                <a:pt x="1994" y="2289"/>
                              </a:lnTo>
                              <a:lnTo>
                                <a:pt x="1882" y="2289"/>
                              </a:lnTo>
                              <a:lnTo>
                                <a:pt x="1824" y="2385"/>
                              </a:lnTo>
                              <a:lnTo>
                                <a:pt x="1793" y="2431"/>
                              </a:lnTo>
                              <a:lnTo>
                                <a:pt x="1764" y="2479"/>
                              </a:lnTo>
                              <a:lnTo>
                                <a:pt x="1733" y="2527"/>
                              </a:lnTo>
                              <a:lnTo>
                                <a:pt x="1699" y="2573"/>
                              </a:lnTo>
                              <a:lnTo>
                                <a:pt x="1668" y="2618"/>
                              </a:lnTo>
                              <a:lnTo>
                                <a:pt x="1634" y="2666"/>
                              </a:lnTo>
                              <a:lnTo>
                                <a:pt x="1567" y="2757"/>
                              </a:lnTo>
                              <a:lnTo>
                                <a:pt x="1531" y="2805"/>
                              </a:lnTo>
                              <a:lnTo>
                                <a:pt x="1423" y="2942"/>
                              </a:lnTo>
                              <a:lnTo>
                                <a:pt x="1385" y="2988"/>
                              </a:lnTo>
                              <a:lnTo>
                                <a:pt x="1346" y="3031"/>
                              </a:lnTo>
                              <a:lnTo>
                                <a:pt x="1346" y="3254"/>
                              </a:lnTo>
                              <a:lnTo>
                                <a:pt x="1104" y="3254"/>
                              </a:lnTo>
                              <a:lnTo>
                                <a:pt x="1046" y="3302"/>
                              </a:lnTo>
                              <a:lnTo>
                                <a:pt x="926" y="3398"/>
                              </a:lnTo>
                              <a:lnTo>
                                <a:pt x="802" y="3489"/>
                              </a:lnTo>
                              <a:lnTo>
                                <a:pt x="737" y="3533"/>
                              </a:lnTo>
                              <a:lnTo>
                                <a:pt x="672" y="3573"/>
                              </a:lnTo>
                              <a:lnTo>
                                <a:pt x="605" y="3614"/>
                              </a:lnTo>
                              <a:lnTo>
                                <a:pt x="535" y="3655"/>
                              </a:lnTo>
                              <a:lnTo>
                                <a:pt x="466" y="3691"/>
                              </a:lnTo>
                              <a:lnTo>
                                <a:pt x="394" y="3729"/>
                              </a:lnTo>
                              <a:lnTo>
                                <a:pt x="322" y="3765"/>
                              </a:lnTo>
                              <a:lnTo>
                                <a:pt x="173" y="3833"/>
                              </a:lnTo>
                              <a:lnTo>
                                <a:pt x="94" y="3864"/>
                              </a:lnTo>
                              <a:lnTo>
                                <a:pt x="17" y="3895"/>
                              </a:lnTo>
                              <a:close/>
                              <a:moveTo>
                                <a:pt x="3439" y="4457"/>
                              </a:moveTo>
                              <a:lnTo>
                                <a:pt x="3382" y="4428"/>
                              </a:lnTo>
                              <a:lnTo>
                                <a:pt x="3322" y="4399"/>
                              </a:lnTo>
                              <a:lnTo>
                                <a:pt x="3206" y="4332"/>
                              </a:lnTo>
                              <a:lnTo>
                                <a:pt x="3151" y="4293"/>
                              </a:lnTo>
                              <a:lnTo>
                                <a:pt x="3094" y="4255"/>
                              </a:lnTo>
                              <a:lnTo>
                                <a:pt x="3038" y="4214"/>
                              </a:lnTo>
                              <a:lnTo>
                                <a:pt x="2983" y="4171"/>
                              </a:lnTo>
                              <a:lnTo>
                                <a:pt x="2873" y="4080"/>
                              </a:lnTo>
                              <a:lnTo>
                                <a:pt x="2820" y="4029"/>
                              </a:lnTo>
                              <a:lnTo>
                                <a:pt x="2765" y="3979"/>
                              </a:lnTo>
                              <a:lnTo>
                                <a:pt x="2712" y="3926"/>
                              </a:lnTo>
                              <a:lnTo>
                                <a:pt x="2659" y="3871"/>
                              </a:lnTo>
                              <a:lnTo>
                                <a:pt x="2606" y="3813"/>
                              </a:lnTo>
                              <a:lnTo>
                                <a:pt x="2556" y="3756"/>
                              </a:lnTo>
                              <a:lnTo>
                                <a:pt x="2503" y="3693"/>
                              </a:lnTo>
                              <a:lnTo>
                                <a:pt x="2455" y="3626"/>
                              </a:lnTo>
                              <a:lnTo>
                                <a:pt x="2429" y="3593"/>
                              </a:lnTo>
                              <a:lnTo>
                                <a:pt x="2381" y="3521"/>
                              </a:lnTo>
                              <a:lnTo>
                                <a:pt x="2357" y="3482"/>
                              </a:lnTo>
                              <a:lnTo>
                                <a:pt x="2335" y="3444"/>
                              </a:lnTo>
                              <a:lnTo>
                                <a:pt x="2311" y="3405"/>
                              </a:lnTo>
                              <a:lnTo>
                                <a:pt x="2290" y="3365"/>
                              </a:lnTo>
                              <a:lnTo>
                                <a:pt x="2266" y="3324"/>
                              </a:lnTo>
                              <a:lnTo>
                                <a:pt x="2222" y="3237"/>
                              </a:lnTo>
                              <a:lnTo>
                                <a:pt x="2201" y="3192"/>
                              </a:lnTo>
                              <a:lnTo>
                                <a:pt x="2179" y="3149"/>
                              </a:lnTo>
                              <a:lnTo>
                                <a:pt x="2160" y="3101"/>
                              </a:lnTo>
                              <a:lnTo>
                                <a:pt x="2138" y="3055"/>
                              </a:lnTo>
                              <a:lnTo>
                                <a:pt x="2119" y="3007"/>
                              </a:lnTo>
                              <a:lnTo>
                                <a:pt x="2098" y="2957"/>
                              </a:lnTo>
                              <a:lnTo>
                                <a:pt x="2059" y="2856"/>
                              </a:lnTo>
                              <a:lnTo>
                                <a:pt x="2021" y="2750"/>
                              </a:lnTo>
                              <a:lnTo>
                                <a:pt x="2002" y="2695"/>
                              </a:lnTo>
                              <a:lnTo>
                                <a:pt x="1985" y="2640"/>
                              </a:lnTo>
                              <a:lnTo>
                                <a:pt x="1966" y="2585"/>
                              </a:lnTo>
                              <a:lnTo>
                                <a:pt x="1932" y="2469"/>
                              </a:lnTo>
                              <a:lnTo>
                                <a:pt x="1882" y="2289"/>
                              </a:lnTo>
                              <a:lnTo>
                                <a:pt x="1994" y="2289"/>
                              </a:lnTo>
                              <a:lnTo>
                                <a:pt x="2026" y="2383"/>
                              </a:lnTo>
                              <a:lnTo>
                                <a:pt x="2050" y="2445"/>
                              </a:lnTo>
                              <a:lnTo>
                                <a:pt x="2071" y="2508"/>
                              </a:lnTo>
                              <a:lnTo>
                                <a:pt x="2095" y="2570"/>
                              </a:lnTo>
                              <a:lnTo>
                                <a:pt x="2122" y="2630"/>
                              </a:lnTo>
                              <a:lnTo>
                                <a:pt x="2146" y="2690"/>
                              </a:lnTo>
                              <a:lnTo>
                                <a:pt x="2198" y="2810"/>
                              </a:lnTo>
                              <a:lnTo>
                                <a:pt x="2225" y="2868"/>
                              </a:lnTo>
                              <a:lnTo>
                                <a:pt x="2251" y="2928"/>
                              </a:lnTo>
                              <a:lnTo>
                                <a:pt x="2280" y="2985"/>
                              </a:lnTo>
                              <a:lnTo>
                                <a:pt x="2309" y="3041"/>
                              </a:lnTo>
                              <a:lnTo>
                                <a:pt x="2338" y="3098"/>
                              </a:lnTo>
                              <a:lnTo>
                                <a:pt x="2369" y="3153"/>
                              </a:lnTo>
                              <a:lnTo>
                                <a:pt x="2516" y="3153"/>
                              </a:lnTo>
                              <a:lnTo>
                                <a:pt x="2417" y="3233"/>
                              </a:lnTo>
                              <a:lnTo>
                                <a:pt x="2450" y="3281"/>
                              </a:lnTo>
                              <a:lnTo>
                                <a:pt x="2484" y="3326"/>
                              </a:lnTo>
                              <a:lnTo>
                                <a:pt x="2585" y="3456"/>
                              </a:lnTo>
                              <a:lnTo>
                                <a:pt x="2621" y="3494"/>
                              </a:lnTo>
                              <a:lnTo>
                                <a:pt x="2657" y="3535"/>
                              </a:lnTo>
                              <a:lnTo>
                                <a:pt x="2729" y="3607"/>
                              </a:lnTo>
                              <a:lnTo>
                                <a:pt x="2767" y="3643"/>
                              </a:lnTo>
                              <a:lnTo>
                                <a:pt x="2844" y="3710"/>
                              </a:lnTo>
                              <a:lnTo>
                                <a:pt x="2882" y="3739"/>
                              </a:lnTo>
                              <a:lnTo>
                                <a:pt x="2921" y="3770"/>
                              </a:lnTo>
                              <a:lnTo>
                                <a:pt x="2962" y="3799"/>
                              </a:lnTo>
                              <a:lnTo>
                                <a:pt x="3000" y="3825"/>
                              </a:lnTo>
                              <a:lnTo>
                                <a:pt x="3043" y="3852"/>
                              </a:lnTo>
                              <a:lnTo>
                                <a:pt x="3084" y="3876"/>
                              </a:lnTo>
                              <a:lnTo>
                                <a:pt x="3130" y="3900"/>
                              </a:lnTo>
                              <a:lnTo>
                                <a:pt x="3173" y="3921"/>
                              </a:lnTo>
                              <a:lnTo>
                                <a:pt x="3221" y="3943"/>
                              </a:lnTo>
                              <a:lnTo>
                                <a:pt x="3266" y="3962"/>
                              </a:lnTo>
                              <a:lnTo>
                                <a:pt x="3317" y="3981"/>
                              </a:lnTo>
                              <a:lnTo>
                                <a:pt x="3418" y="4015"/>
                              </a:lnTo>
                              <a:lnTo>
                                <a:pt x="3523" y="4044"/>
                              </a:lnTo>
                              <a:lnTo>
                                <a:pt x="3694" y="4080"/>
                              </a:lnTo>
                              <a:lnTo>
                                <a:pt x="3751" y="4087"/>
                              </a:lnTo>
                              <a:lnTo>
                                <a:pt x="3811" y="4097"/>
                              </a:lnTo>
                              <a:lnTo>
                                <a:pt x="3811" y="4176"/>
                              </a:lnTo>
                              <a:lnTo>
                                <a:pt x="3749" y="4190"/>
                              </a:lnTo>
                              <a:lnTo>
                                <a:pt x="3691" y="4209"/>
                              </a:lnTo>
                              <a:lnTo>
                                <a:pt x="3665" y="4221"/>
                              </a:lnTo>
                              <a:lnTo>
                                <a:pt x="3612" y="4250"/>
                              </a:lnTo>
                              <a:lnTo>
                                <a:pt x="3590" y="4267"/>
                              </a:lnTo>
                              <a:lnTo>
                                <a:pt x="3566" y="4286"/>
                              </a:lnTo>
                              <a:lnTo>
                                <a:pt x="3545" y="4305"/>
                              </a:lnTo>
                              <a:lnTo>
                                <a:pt x="3526" y="4327"/>
                              </a:lnTo>
                              <a:lnTo>
                                <a:pt x="3504" y="4349"/>
                              </a:lnTo>
                              <a:lnTo>
                                <a:pt x="3454" y="4428"/>
                              </a:lnTo>
                              <a:lnTo>
                                <a:pt x="3439" y="4457"/>
                              </a:lnTo>
                              <a:close/>
                              <a:moveTo>
                                <a:pt x="2516" y="3153"/>
                              </a:moveTo>
                              <a:lnTo>
                                <a:pt x="2369" y="3153"/>
                              </a:lnTo>
                              <a:lnTo>
                                <a:pt x="2426" y="3096"/>
                              </a:lnTo>
                              <a:lnTo>
                                <a:pt x="2537" y="2981"/>
                              </a:lnTo>
                              <a:lnTo>
                                <a:pt x="2638" y="2870"/>
                              </a:lnTo>
                              <a:lnTo>
                                <a:pt x="2686" y="2815"/>
                              </a:lnTo>
                              <a:lnTo>
                                <a:pt x="2731" y="2760"/>
                              </a:lnTo>
                              <a:lnTo>
                                <a:pt x="2774" y="2707"/>
                              </a:lnTo>
                              <a:lnTo>
                                <a:pt x="2815" y="2652"/>
                              </a:lnTo>
                              <a:lnTo>
                                <a:pt x="2856" y="2599"/>
                              </a:lnTo>
                              <a:lnTo>
                                <a:pt x="2928" y="2493"/>
                              </a:lnTo>
                              <a:lnTo>
                                <a:pt x="2962" y="2443"/>
                              </a:lnTo>
                              <a:lnTo>
                                <a:pt x="2993" y="2390"/>
                              </a:lnTo>
                              <a:lnTo>
                                <a:pt x="3050" y="2289"/>
                              </a:lnTo>
                              <a:lnTo>
                                <a:pt x="3326" y="2630"/>
                              </a:lnTo>
                              <a:lnTo>
                                <a:pt x="3163" y="2652"/>
                              </a:lnTo>
                              <a:lnTo>
                                <a:pt x="2765" y="2957"/>
                              </a:lnTo>
                              <a:lnTo>
                                <a:pt x="2585" y="3098"/>
                              </a:lnTo>
                              <a:lnTo>
                                <a:pt x="2516" y="3153"/>
                              </a:lnTo>
                              <a:close/>
                              <a:moveTo>
                                <a:pt x="1217" y="4677"/>
                              </a:moveTo>
                              <a:lnTo>
                                <a:pt x="1022" y="4358"/>
                              </a:lnTo>
                              <a:lnTo>
                                <a:pt x="1042" y="4334"/>
                              </a:lnTo>
                              <a:lnTo>
                                <a:pt x="1049" y="4322"/>
                              </a:lnTo>
                              <a:lnTo>
                                <a:pt x="1058" y="4308"/>
                              </a:lnTo>
                              <a:lnTo>
                                <a:pt x="1066" y="4291"/>
                              </a:lnTo>
                              <a:lnTo>
                                <a:pt x="1070" y="4274"/>
                              </a:lnTo>
                              <a:lnTo>
                                <a:pt x="1078" y="4255"/>
                              </a:lnTo>
                              <a:lnTo>
                                <a:pt x="1087" y="4217"/>
                              </a:lnTo>
                              <a:lnTo>
                                <a:pt x="1092" y="4195"/>
                              </a:lnTo>
                              <a:lnTo>
                                <a:pt x="1094" y="4171"/>
                              </a:lnTo>
                              <a:lnTo>
                                <a:pt x="1099" y="4147"/>
                              </a:lnTo>
                              <a:lnTo>
                                <a:pt x="1099" y="4121"/>
                              </a:lnTo>
                              <a:lnTo>
                                <a:pt x="1102" y="4094"/>
                              </a:lnTo>
                              <a:lnTo>
                                <a:pt x="1104" y="4065"/>
                              </a:lnTo>
                              <a:lnTo>
                                <a:pt x="1104" y="3254"/>
                              </a:lnTo>
                              <a:lnTo>
                                <a:pt x="1346" y="3254"/>
                              </a:lnTo>
                              <a:lnTo>
                                <a:pt x="1346" y="4217"/>
                              </a:lnTo>
                              <a:lnTo>
                                <a:pt x="1747" y="4217"/>
                              </a:lnTo>
                              <a:lnTo>
                                <a:pt x="1678" y="4269"/>
                              </a:lnTo>
                              <a:lnTo>
                                <a:pt x="1615" y="4322"/>
                              </a:lnTo>
                              <a:lnTo>
                                <a:pt x="1553" y="4373"/>
                              </a:lnTo>
                              <a:lnTo>
                                <a:pt x="1495" y="4421"/>
                              </a:lnTo>
                              <a:lnTo>
                                <a:pt x="1440" y="4469"/>
                              </a:lnTo>
                              <a:lnTo>
                                <a:pt x="1342" y="4557"/>
                              </a:lnTo>
                              <a:lnTo>
                                <a:pt x="1255" y="4639"/>
                              </a:lnTo>
                              <a:lnTo>
                                <a:pt x="1217" y="4677"/>
                              </a:lnTo>
                              <a:close/>
                              <a:moveTo>
                                <a:pt x="1747" y="4217"/>
                              </a:moveTo>
                              <a:lnTo>
                                <a:pt x="1346" y="4217"/>
                              </a:lnTo>
                              <a:lnTo>
                                <a:pt x="2191" y="3775"/>
                              </a:lnTo>
                              <a:lnTo>
                                <a:pt x="2222" y="3854"/>
                              </a:lnTo>
                              <a:lnTo>
                                <a:pt x="2050" y="3981"/>
                              </a:lnTo>
                              <a:lnTo>
                                <a:pt x="1970" y="4044"/>
                              </a:lnTo>
                              <a:lnTo>
                                <a:pt x="1891" y="4101"/>
                              </a:lnTo>
                              <a:lnTo>
                                <a:pt x="1817" y="4159"/>
                              </a:lnTo>
                              <a:lnTo>
                                <a:pt x="1747" y="4217"/>
                              </a:lnTo>
                              <a:close/>
                            </a:path>
                          </a:pathLst>
                        </a:custGeom>
                        <a:solidFill>
                          <a:srgbClr val="C0C0C0">
                            <a:alpha val="50200"/>
                          </a:srgbClr>
                        </a:solidFill>
                        <a:ln>
                          <a:noFill/>
                        </a:ln>
                      </wps:spPr>
                      <wps:bodyPr upright="1"/>
                    </wps:wsp>
                  </a:graphicData>
                </a:graphic>
              </wp:anchor>
            </w:drawing>
          </mc:Choice>
          <mc:Fallback>
            <w:pict>
              <v:shape id="任意多边形 30" o:spid="_x0000_s1026" o:spt="100" style="position:absolute;left:0pt;margin-left:322.2pt;margin-top:282.2pt;height:233.9pt;width:190.6pt;mso-position-horizontal-relative:page;mso-position-vertical-relative:page;z-index:-251655168;mso-width-relative:page;mso-height-relative:page;" fillcolor="#C0C0C0" filled="t" stroked="f" coordsize="3812,4678" o:gfxdata="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" path="m1980,698l1752,698,1752,513,1749,417,1747,333,1745,247,1742,163,1740,81,1735,0,2110,199,1980,338,1980,698xm454,881l307,698,3034,698,3262,417,3569,821,792,821,739,823,689,828,593,842,545,854,499,866,454,881xm1980,1363l1752,1363,1752,821,1980,821,1980,1363xm730,1543l583,1363,2806,1363,3017,1101,3310,1483,1068,1483,917,1497,821,1517,775,1529,730,1543xm1980,2069l1752,2069,1752,1483,1980,1483,1980,2069xm211,2249l65,2069,3197,2069,3439,1769,3763,2189,574,2189,547,2191,497,2193,398,2203,302,2222,257,2234,211,2249xm17,3895l0,3816,144,3734,211,3691,281,3650,410,3564,473,3518,535,3475,595,3429,653,3381,710,3336,821,3240,874,3192,924,3141,974,3093,1022,3043,1068,2990,1116,2937,1207,2832,1253,2777,1339,2666,1380,2609,1423,2551,1462,2493,1502,2433,1579,2313,1618,2251,1654,2189,1963,2189,1982,2253,1994,2289,1882,2289,1824,2385,1793,2431,1764,2479,1733,2527,1699,2573,1668,2618,1634,2666,1567,2757,1531,2805,1423,2942,1385,2988,1346,3031,1346,3254,1104,3254,1046,3302,926,3398,802,3489,737,3533,672,3573,605,3614,535,3655,466,3691,394,3729,322,3765,173,3833,94,3864,17,3895xm3439,4457l3382,4428,3322,4399,3206,4332,3151,4293,3094,4255,3038,4214,2983,4171,2873,4080,2820,4029,2765,3979,2712,3926,2659,3871,2606,3813,2556,3756,2503,3693,2455,3626,2429,3593,2381,3521,2357,3482,2335,3444,2311,3405,2290,3365,2266,3324,2222,3237,2201,3192,2179,3149,2160,3101,2138,3055,2119,3007,2098,2957,2059,2856,2021,2750,2002,2695,1985,2640,1966,2585,1932,2469,1882,2289,1994,2289,2026,2383,2050,2445,2071,2508,2095,2570,2122,2630,2146,2690,2198,2810,2225,2868,2251,2928,2280,2985,2309,3041,2338,3098,2369,3153,2516,3153,2417,3233,2450,3281,2484,3326,2585,3456,2621,3494,2657,3535,2729,3607,2767,3643,2844,3710,2882,3739,2921,3770,2962,3799,3000,3825,3043,3852,3084,3876,3130,3900,3173,3921,3221,3943,3266,3962,3317,3981,3418,4015,3523,4044,3694,4080,3751,4087,3811,4097,3811,4176,3749,4190,3691,4209,3665,4221,3612,4250,3590,4267,3566,4286,3545,4305,3526,4327,3504,4349,3454,4428,3439,4457xm2516,3153l2369,3153,2426,3096,2537,2981,2638,2870,2686,2815,2731,2760,2774,2707,2815,2652,2856,2599,2928,2493,2962,2443,2993,2390,3050,2289,3326,2630,3163,2652,2765,2957,2585,3098,2516,3153xm1217,4677l1022,4358,1042,4334,1049,4322,1058,4308,1066,4291,1070,4274,1078,4255,1087,4217,1092,4195,1094,4171,1099,4147,1099,4121,1102,4094,1104,4065,1104,3254,1346,3254,1346,4217,1747,4217,1678,4269,1615,4322,1553,4373,1495,4421,1440,4469,1342,4557,1255,4639,1217,4677xm1747,4217l1346,4217,2191,3775,2222,3854,2050,3981,1970,4044,1891,4101,1817,4159,1747,4217xe">
                <v:fill on="t" opacity="32899f" focussize="0,0"/>
                <v:stroke on="f"/>
                <v:imagedata o:title=""/>
                <o:lock v:ext="edit" aspectratio="f"/>
              </v:shape>
            </w:pict>
          </mc:Fallback>
        </mc:AlternateContent>
      </w:r>
      <w:bookmarkStart w:id="5" w:name="六、主要完成人情况表"/>
      <w:bookmarkEnd w:id="5"/>
      <w:r>
        <w:rPr>
          <w:rFonts w:hint="eastAsia" w:ascii="黑体" w:eastAsia="黑体"/>
          <w:sz w:val="32"/>
        </w:rPr>
        <w:t>六、主要完成人情况表</w:t>
      </w:r>
    </w:p>
    <w:p>
      <w:pPr>
        <w:pStyle w:val="6"/>
        <w:spacing w:before="9"/>
        <w:rPr>
          <w:rFonts w:ascii="黑体"/>
          <w:sz w:val="25"/>
        </w:rPr>
      </w:pPr>
    </w:p>
    <w:tbl>
      <w:tblPr>
        <w:tblStyle w:val="7"/>
        <w:tblW w:w="0" w:type="auto"/>
        <w:tblInd w:w="2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31"/>
        <w:gridCol w:w="283"/>
        <w:gridCol w:w="1425"/>
        <w:gridCol w:w="1410"/>
        <w:gridCol w:w="859"/>
        <w:gridCol w:w="725"/>
        <w:gridCol w:w="974"/>
        <w:gridCol w:w="470"/>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1431" w:type="dxa"/>
          </w:tcPr>
          <w:p>
            <w:pPr>
              <w:pStyle w:val="11"/>
              <w:spacing w:before="10"/>
              <w:rPr>
                <w:rFonts w:ascii="黑体"/>
                <w:sz w:val="15"/>
              </w:rPr>
            </w:pPr>
          </w:p>
          <w:p>
            <w:pPr>
              <w:pStyle w:val="11"/>
              <w:ind w:left="118" w:right="107"/>
              <w:jc w:val="center"/>
              <w:rPr>
                <w:sz w:val="21"/>
              </w:rPr>
            </w:pPr>
            <w:r>
              <w:rPr>
                <w:sz w:val="21"/>
              </w:rPr>
              <w:t xml:space="preserve">第 </w:t>
            </w:r>
            <w:r>
              <w:rPr>
                <w:rFonts w:ascii="Times New Roman" w:eastAsia="Times New Roman"/>
                <w:sz w:val="21"/>
              </w:rPr>
              <w:t xml:space="preserve">X </w:t>
            </w:r>
            <w:r>
              <w:rPr>
                <w:sz w:val="21"/>
              </w:rPr>
              <w:t>完成人</w:t>
            </w:r>
          </w:p>
        </w:tc>
        <w:tc>
          <w:tcPr>
            <w:tcW w:w="1708" w:type="dxa"/>
            <w:gridSpan w:val="2"/>
            <w:tcBorders>
              <w:right w:val="single" w:color="000000" w:sz="4" w:space="0"/>
            </w:tcBorders>
          </w:tcPr>
          <w:p>
            <w:pPr>
              <w:pStyle w:val="11"/>
              <w:spacing w:before="10"/>
              <w:rPr>
                <w:rFonts w:ascii="黑体"/>
                <w:sz w:val="15"/>
              </w:rPr>
            </w:pPr>
          </w:p>
          <w:p>
            <w:pPr>
              <w:pStyle w:val="11"/>
              <w:tabs>
                <w:tab w:val="left" w:pos="961"/>
              </w:tabs>
              <w:ind w:left="541"/>
              <w:rPr>
                <w:sz w:val="21"/>
              </w:rPr>
            </w:pPr>
            <w:r>
              <w:rPr>
                <w:sz w:val="21"/>
              </w:rPr>
              <w:t>姓</w:t>
            </w:r>
            <w:r>
              <w:rPr>
                <w:sz w:val="21"/>
              </w:rPr>
              <w:tab/>
            </w:r>
            <w:r>
              <w:rPr>
                <w:sz w:val="21"/>
              </w:rPr>
              <w:t>名</w:t>
            </w:r>
          </w:p>
        </w:tc>
        <w:tc>
          <w:tcPr>
            <w:tcW w:w="2269" w:type="dxa"/>
            <w:gridSpan w:val="2"/>
            <w:tcBorders>
              <w:left w:val="single" w:color="000000" w:sz="4" w:space="0"/>
              <w:right w:val="single" w:color="000000" w:sz="4" w:space="0"/>
            </w:tcBorders>
          </w:tcPr>
          <w:p>
            <w:pPr>
              <w:pStyle w:val="11"/>
              <w:rPr>
                <w:rFonts w:ascii="Times New Roman"/>
                <w:sz w:val="20"/>
              </w:rPr>
            </w:pPr>
          </w:p>
        </w:tc>
        <w:tc>
          <w:tcPr>
            <w:tcW w:w="1699" w:type="dxa"/>
            <w:gridSpan w:val="2"/>
            <w:tcBorders>
              <w:left w:val="single" w:color="000000" w:sz="4" w:space="0"/>
              <w:right w:val="single" w:color="000000" w:sz="4" w:space="0"/>
            </w:tcBorders>
          </w:tcPr>
          <w:p>
            <w:pPr>
              <w:pStyle w:val="11"/>
              <w:spacing w:before="10"/>
              <w:rPr>
                <w:rFonts w:ascii="黑体"/>
                <w:sz w:val="15"/>
              </w:rPr>
            </w:pPr>
          </w:p>
          <w:p>
            <w:pPr>
              <w:pStyle w:val="11"/>
              <w:tabs>
                <w:tab w:val="left" w:pos="956"/>
              </w:tabs>
              <w:ind w:left="536"/>
              <w:rPr>
                <w:sz w:val="21"/>
              </w:rPr>
            </w:pPr>
            <w:r>
              <w:rPr>
                <w:sz w:val="21"/>
              </w:rPr>
              <w:t>性</w:t>
            </w:r>
            <w:r>
              <w:rPr>
                <w:sz w:val="21"/>
              </w:rPr>
              <w:tab/>
            </w:r>
            <w:r>
              <w:rPr>
                <w:sz w:val="21"/>
              </w:rPr>
              <w:t>别</w:t>
            </w:r>
          </w:p>
        </w:tc>
        <w:tc>
          <w:tcPr>
            <w:tcW w:w="1921" w:type="dxa"/>
            <w:gridSpan w:val="2"/>
            <w:tcBorders>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1431" w:type="dxa"/>
          </w:tcPr>
          <w:p>
            <w:pPr>
              <w:pStyle w:val="11"/>
              <w:spacing w:before="161"/>
              <w:ind w:left="118" w:right="107"/>
              <w:jc w:val="center"/>
              <w:rPr>
                <w:sz w:val="21"/>
              </w:rPr>
            </w:pPr>
            <w:r>
              <w:rPr>
                <w:sz w:val="21"/>
              </w:rPr>
              <w:t>身份证号</w:t>
            </w:r>
          </w:p>
        </w:tc>
        <w:tc>
          <w:tcPr>
            <w:tcW w:w="7597" w:type="dxa"/>
            <w:gridSpan w:val="8"/>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atLeast"/>
        </w:trPr>
        <w:tc>
          <w:tcPr>
            <w:tcW w:w="1431" w:type="dxa"/>
          </w:tcPr>
          <w:p>
            <w:pPr>
              <w:pStyle w:val="11"/>
              <w:spacing w:before="9"/>
              <w:rPr>
                <w:rFonts w:ascii="黑体"/>
                <w:sz w:val="14"/>
              </w:rPr>
            </w:pPr>
          </w:p>
          <w:p>
            <w:pPr>
              <w:pStyle w:val="11"/>
              <w:ind w:left="118" w:right="107"/>
              <w:jc w:val="center"/>
              <w:rPr>
                <w:sz w:val="21"/>
              </w:rPr>
            </w:pPr>
            <w:r>
              <w:rPr>
                <w:sz w:val="21"/>
              </w:rPr>
              <w:t>工作单位</w:t>
            </w:r>
          </w:p>
        </w:tc>
        <w:tc>
          <w:tcPr>
            <w:tcW w:w="3977" w:type="dxa"/>
            <w:gridSpan w:val="4"/>
            <w:tcBorders>
              <w:right w:val="single" w:color="000000" w:sz="4" w:space="0"/>
            </w:tcBorders>
          </w:tcPr>
          <w:p>
            <w:pPr>
              <w:pStyle w:val="11"/>
              <w:rPr>
                <w:rFonts w:ascii="Times New Roman"/>
                <w:sz w:val="20"/>
              </w:rPr>
            </w:pPr>
          </w:p>
        </w:tc>
        <w:tc>
          <w:tcPr>
            <w:tcW w:w="1699" w:type="dxa"/>
            <w:gridSpan w:val="2"/>
            <w:tcBorders>
              <w:left w:val="single" w:color="000000" w:sz="4" w:space="0"/>
              <w:right w:val="single" w:color="000000" w:sz="4" w:space="0"/>
            </w:tcBorders>
          </w:tcPr>
          <w:p>
            <w:pPr>
              <w:pStyle w:val="11"/>
              <w:spacing w:before="9"/>
              <w:rPr>
                <w:rFonts w:ascii="黑体"/>
                <w:sz w:val="14"/>
              </w:rPr>
            </w:pPr>
          </w:p>
          <w:p>
            <w:pPr>
              <w:pStyle w:val="11"/>
              <w:ind w:left="431"/>
              <w:rPr>
                <w:sz w:val="21"/>
              </w:rPr>
            </w:pPr>
            <w:r>
              <w:rPr>
                <w:sz w:val="21"/>
              </w:rPr>
              <w:t>联系电话</w:t>
            </w:r>
          </w:p>
        </w:tc>
        <w:tc>
          <w:tcPr>
            <w:tcW w:w="1921" w:type="dxa"/>
            <w:gridSpan w:val="2"/>
            <w:tcBorders>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trPr>
        <w:tc>
          <w:tcPr>
            <w:tcW w:w="1431" w:type="dxa"/>
          </w:tcPr>
          <w:p>
            <w:pPr>
              <w:pStyle w:val="11"/>
              <w:spacing w:before="2"/>
              <w:rPr>
                <w:rFonts w:ascii="黑体"/>
                <w:sz w:val="17"/>
              </w:rPr>
            </w:pPr>
          </w:p>
          <w:p>
            <w:pPr>
              <w:pStyle w:val="11"/>
              <w:ind w:left="118" w:right="107"/>
              <w:jc w:val="center"/>
              <w:rPr>
                <w:sz w:val="21"/>
              </w:rPr>
            </w:pPr>
            <w:r>
              <w:rPr>
                <w:sz w:val="21"/>
              </w:rPr>
              <w:t>通讯地址</w:t>
            </w:r>
          </w:p>
        </w:tc>
        <w:tc>
          <w:tcPr>
            <w:tcW w:w="3977" w:type="dxa"/>
            <w:gridSpan w:val="4"/>
            <w:tcBorders>
              <w:right w:val="single" w:color="000000" w:sz="4" w:space="0"/>
            </w:tcBorders>
          </w:tcPr>
          <w:p>
            <w:pPr>
              <w:pStyle w:val="11"/>
              <w:rPr>
                <w:rFonts w:ascii="Times New Roman"/>
                <w:sz w:val="20"/>
              </w:rPr>
            </w:pPr>
          </w:p>
        </w:tc>
        <w:tc>
          <w:tcPr>
            <w:tcW w:w="1699" w:type="dxa"/>
            <w:gridSpan w:val="2"/>
            <w:tcBorders>
              <w:left w:val="single" w:color="000000" w:sz="4" w:space="0"/>
              <w:right w:val="single" w:color="000000" w:sz="4" w:space="0"/>
            </w:tcBorders>
          </w:tcPr>
          <w:p>
            <w:pPr>
              <w:pStyle w:val="11"/>
              <w:spacing w:before="2"/>
              <w:rPr>
                <w:rFonts w:ascii="黑体"/>
                <w:sz w:val="17"/>
              </w:rPr>
            </w:pPr>
          </w:p>
          <w:p>
            <w:pPr>
              <w:pStyle w:val="11"/>
              <w:ind w:left="436"/>
              <w:rPr>
                <w:sz w:val="21"/>
              </w:rPr>
            </w:pPr>
            <w:r>
              <w:rPr>
                <w:sz w:val="21"/>
              </w:rPr>
              <w:t>邮政编码</w:t>
            </w:r>
          </w:p>
        </w:tc>
        <w:tc>
          <w:tcPr>
            <w:tcW w:w="1921" w:type="dxa"/>
            <w:gridSpan w:val="2"/>
            <w:tcBorders>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1431" w:type="dxa"/>
          </w:tcPr>
          <w:p>
            <w:pPr>
              <w:pStyle w:val="11"/>
              <w:spacing w:before="154"/>
              <w:ind w:left="118" w:right="107"/>
              <w:jc w:val="center"/>
              <w:rPr>
                <w:sz w:val="21"/>
              </w:rPr>
            </w:pPr>
            <w:r>
              <w:rPr>
                <w:sz w:val="21"/>
              </w:rPr>
              <w:t>电子信箱</w:t>
            </w:r>
          </w:p>
        </w:tc>
        <w:tc>
          <w:tcPr>
            <w:tcW w:w="7597" w:type="dxa"/>
            <w:gridSpan w:val="8"/>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3" w:hRule="atLeast"/>
        </w:trPr>
        <w:tc>
          <w:tcPr>
            <w:tcW w:w="1431" w:type="dxa"/>
          </w:tcPr>
          <w:p>
            <w:pPr>
              <w:pStyle w:val="11"/>
              <w:spacing w:before="10"/>
              <w:rPr>
                <w:rFonts w:ascii="黑体"/>
                <w:sz w:val="18"/>
              </w:rPr>
            </w:pPr>
          </w:p>
          <w:p>
            <w:pPr>
              <w:pStyle w:val="11"/>
              <w:ind w:left="118" w:right="107"/>
              <w:jc w:val="center"/>
              <w:rPr>
                <w:sz w:val="21"/>
              </w:rPr>
            </w:pPr>
            <w:r>
              <w:rPr>
                <w:sz w:val="21"/>
              </w:rPr>
              <w:t>毕业学校</w:t>
            </w:r>
          </w:p>
        </w:tc>
        <w:tc>
          <w:tcPr>
            <w:tcW w:w="1708" w:type="dxa"/>
            <w:gridSpan w:val="2"/>
          </w:tcPr>
          <w:p>
            <w:pPr>
              <w:pStyle w:val="11"/>
              <w:rPr>
                <w:rFonts w:ascii="Times New Roman"/>
                <w:sz w:val="20"/>
              </w:rPr>
            </w:pPr>
          </w:p>
        </w:tc>
        <w:tc>
          <w:tcPr>
            <w:tcW w:w="1410" w:type="dxa"/>
          </w:tcPr>
          <w:p>
            <w:pPr>
              <w:pStyle w:val="11"/>
              <w:spacing w:before="10"/>
              <w:rPr>
                <w:rFonts w:ascii="黑体"/>
                <w:sz w:val="18"/>
              </w:rPr>
            </w:pPr>
          </w:p>
          <w:p>
            <w:pPr>
              <w:pStyle w:val="11"/>
              <w:ind w:left="154" w:right="150"/>
              <w:jc w:val="center"/>
              <w:rPr>
                <w:sz w:val="21"/>
              </w:rPr>
            </w:pPr>
            <w:r>
              <w:rPr>
                <w:sz w:val="21"/>
              </w:rPr>
              <w:t>文化程度</w:t>
            </w:r>
          </w:p>
        </w:tc>
        <w:tc>
          <w:tcPr>
            <w:tcW w:w="1584" w:type="dxa"/>
            <w:gridSpan w:val="2"/>
          </w:tcPr>
          <w:p>
            <w:pPr>
              <w:pStyle w:val="11"/>
              <w:rPr>
                <w:rFonts w:ascii="Times New Roman"/>
                <w:sz w:val="20"/>
              </w:rPr>
            </w:pPr>
          </w:p>
        </w:tc>
        <w:tc>
          <w:tcPr>
            <w:tcW w:w="1444" w:type="dxa"/>
            <w:gridSpan w:val="2"/>
          </w:tcPr>
          <w:p>
            <w:pPr>
              <w:pStyle w:val="11"/>
              <w:spacing w:before="10"/>
              <w:rPr>
                <w:rFonts w:ascii="黑体"/>
                <w:sz w:val="18"/>
              </w:rPr>
            </w:pPr>
          </w:p>
          <w:p>
            <w:pPr>
              <w:pStyle w:val="11"/>
              <w:ind w:left="303"/>
              <w:rPr>
                <w:sz w:val="21"/>
              </w:rPr>
            </w:pPr>
            <w:r>
              <w:rPr>
                <w:sz w:val="21"/>
              </w:rPr>
              <w:t>最高学位</w:t>
            </w:r>
          </w:p>
        </w:tc>
        <w:tc>
          <w:tcPr>
            <w:tcW w:w="145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trPr>
        <w:tc>
          <w:tcPr>
            <w:tcW w:w="1431" w:type="dxa"/>
          </w:tcPr>
          <w:p>
            <w:pPr>
              <w:pStyle w:val="11"/>
              <w:spacing w:before="6"/>
              <w:rPr>
                <w:rFonts w:ascii="黑体"/>
                <w:sz w:val="19"/>
              </w:rPr>
            </w:pPr>
          </w:p>
          <w:p>
            <w:pPr>
              <w:pStyle w:val="11"/>
              <w:ind w:left="118" w:right="107"/>
              <w:jc w:val="center"/>
              <w:rPr>
                <w:sz w:val="21"/>
              </w:rPr>
            </w:pPr>
            <w:r>
              <w:rPr>
                <w:sz w:val="21"/>
              </w:rPr>
              <w:t>职务、职称</w:t>
            </w:r>
          </w:p>
        </w:tc>
        <w:tc>
          <w:tcPr>
            <w:tcW w:w="1708" w:type="dxa"/>
            <w:gridSpan w:val="2"/>
          </w:tcPr>
          <w:p>
            <w:pPr>
              <w:pStyle w:val="11"/>
              <w:rPr>
                <w:rFonts w:ascii="Times New Roman"/>
                <w:sz w:val="20"/>
              </w:rPr>
            </w:pPr>
          </w:p>
        </w:tc>
        <w:tc>
          <w:tcPr>
            <w:tcW w:w="1410" w:type="dxa"/>
          </w:tcPr>
          <w:p>
            <w:pPr>
              <w:pStyle w:val="11"/>
              <w:spacing w:before="6"/>
              <w:rPr>
                <w:rFonts w:ascii="黑体"/>
                <w:sz w:val="19"/>
              </w:rPr>
            </w:pPr>
          </w:p>
          <w:p>
            <w:pPr>
              <w:pStyle w:val="11"/>
              <w:ind w:left="154" w:right="150"/>
              <w:jc w:val="center"/>
              <w:rPr>
                <w:sz w:val="21"/>
              </w:rPr>
            </w:pPr>
            <w:r>
              <w:rPr>
                <w:sz w:val="21"/>
              </w:rPr>
              <w:t>专业、专长</w:t>
            </w:r>
          </w:p>
        </w:tc>
        <w:tc>
          <w:tcPr>
            <w:tcW w:w="1584" w:type="dxa"/>
            <w:gridSpan w:val="2"/>
          </w:tcPr>
          <w:p>
            <w:pPr>
              <w:pStyle w:val="11"/>
              <w:rPr>
                <w:rFonts w:ascii="Times New Roman"/>
                <w:sz w:val="20"/>
              </w:rPr>
            </w:pPr>
          </w:p>
        </w:tc>
        <w:tc>
          <w:tcPr>
            <w:tcW w:w="1444" w:type="dxa"/>
            <w:gridSpan w:val="2"/>
          </w:tcPr>
          <w:p>
            <w:pPr>
              <w:pStyle w:val="11"/>
              <w:spacing w:before="6"/>
              <w:rPr>
                <w:rFonts w:ascii="黑体"/>
                <w:sz w:val="19"/>
              </w:rPr>
            </w:pPr>
          </w:p>
          <w:p>
            <w:pPr>
              <w:pStyle w:val="11"/>
              <w:ind w:left="303"/>
              <w:rPr>
                <w:sz w:val="21"/>
              </w:rPr>
            </w:pPr>
            <w:r>
              <w:rPr>
                <w:sz w:val="21"/>
              </w:rPr>
              <w:t>毕业时间</w:t>
            </w:r>
          </w:p>
        </w:tc>
        <w:tc>
          <w:tcPr>
            <w:tcW w:w="145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1714" w:type="dxa"/>
            <w:gridSpan w:val="2"/>
          </w:tcPr>
          <w:p>
            <w:pPr>
              <w:pStyle w:val="11"/>
              <w:rPr>
                <w:rFonts w:ascii="黑体"/>
                <w:sz w:val="20"/>
              </w:rPr>
            </w:pPr>
          </w:p>
          <w:p>
            <w:pPr>
              <w:pStyle w:val="11"/>
              <w:spacing w:before="12"/>
              <w:rPr>
                <w:rFonts w:ascii="黑体"/>
                <w:sz w:val="17"/>
              </w:rPr>
            </w:pPr>
          </w:p>
          <w:p>
            <w:pPr>
              <w:pStyle w:val="11"/>
              <w:spacing w:line="242" w:lineRule="auto"/>
              <w:ind w:left="155" w:right="283"/>
              <w:rPr>
                <w:sz w:val="21"/>
              </w:rPr>
            </w:pPr>
            <w:r>
              <w:rPr>
                <w:sz w:val="21"/>
              </w:rPr>
              <w:t>曾获奖励及荣誉称号情况：</w:t>
            </w:r>
          </w:p>
        </w:tc>
        <w:tc>
          <w:tcPr>
            <w:tcW w:w="7314" w:type="dxa"/>
            <w:gridSpan w:val="7"/>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6" w:hRule="atLeast"/>
        </w:trPr>
        <w:tc>
          <w:tcPr>
            <w:tcW w:w="1714" w:type="dxa"/>
            <w:gridSpan w:val="2"/>
            <w:tcBorders>
              <w:bottom w:val="single" w:color="000000" w:sz="4" w:space="0"/>
            </w:tcBorders>
          </w:tcPr>
          <w:p>
            <w:pPr>
              <w:pStyle w:val="11"/>
              <w:rPr>
                <w:rFonts w:ascii="黑体"/>
                <w:sz w:val="20"/>
              </w:rPr>
            </w:pPr>
          </w:p>
          <w:p>
            <w:pPr>
              <w:pStyle w:val="11"/>
              <w:rPr>
                <w:rFonts w:ascii="黑体"/>
                <w:sz w:val="20"/>
              </w:rPr>
            </w:pPr>
          </w:p>
          <w:p>
            <w:pPr>
              <w:pStyle w:val="11"/>
              <w:spacing w:before="158" w:line="242" w:lineRule="auto"/>
              <w:ind w:left="155" w:right="283"/>
              <w:rPr>
                <w:sz w:val="21"/>
              </w:rPr>
            </w:pPr>
            <w:r>
              <w:rPr>
                <w:sz w:val="21"/>
              </w:rPr>
              <w:t>对本项目技术创造贡献：</w:t>
            </w:r>
          </w:p>
        </w:tc>
        <w:tc>
          <w:tcPr>
            <w:tcW w:w="7314" w:type="dxa"/>
            <w:gridSpan w:val="7"/>
            <w:tcBorders>
              <w:bottom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9" w:hRule="atLeast"/>
        </w:trPr>
        <w:tc>
          <w:tcPr>
            <w:tcW w:w="4549" w:type="dxa"/>
            <w:gridSpan w:val="4"/>
            <w:tcBorders>
              <w:top w:val="single" w:color="000000" w:sz="4" w:space="0"/>
              <w:left w:val="single" w:color="000000" w:sz="4" w:space="0"/>
              <w:bottom w:val="single" w:color="000000" w:sz="4" w:space="0"/>
              <w:right w:val="single" w:color="000000" w:sz="4" w:space="0"/>
            </w:tcBorders>
          </w:tcPr>
          <w:p>
            <w:pPr>
              <w:pStyle w:val="11"/>
              <w:spacing w:before="8"/>
              <w:rPr>
                <w:rFonts w:ascii="黑体"/>
                <w:sz w:val="18"/>
              </w:rPr>
            </w:pPr>
          </w:p>
          <w:p>
            <w:pPr>
              <w:pStyle w:val="11"/>
              <w:spacing w:line="242" w:lineRule="auto"/>
              <w:ind w:left="196" w:right="142" w:firstLine="410"/>
              <w:jc w:val="both"/>
              <w:rPr>
                <w:sz w:val="21"/>
              </w:rPr>
            </w:pPr>
            <w:r>
              <w:rPr>
                <w:b/>
                <w:spacing w:val="-9"/>
                <w:sz w:val="21"/>
              </w:rPr>
              <w:t>声明：</w:t>
            </w:r>
            <w:r>
              <w:rPr>
                <w:spacing w:val="-5"/>
                <w:sz w:val="21"/>
              </w:rPr>
              <w:t>本人遵守《中国安全生产协会安全</w:t>
            </w:r>
            <w:r>
              <w:rPr>
                <w:spacing w:val="-10"/>
                <w:sz w:val="21"/>
              </w:rPr>
              <w:t>科技进步奖奖励办法》的要求，保证所提交材</w:t>
            </w:r>
            <w:r>
              <w:rPr>
                <w:spacing w:val="-11"/>
                <w:sz w:val="21"/>
              </w:rPr>
              <w:t>料真实有效，不存在</w:t>
            </w:r>
            <w:r>
              <w:rPr>
                <w:spacing w:val="-10"/>
                <w:sz w:val="21"/>
              </w:rPr>
              <w:t>任何违反《中华人民共和国保守国家秘密法》和《科学技术保密规定》 等相关法律法规及侵犯他人知识产权的情形。 如有虚假，愿意承担相应的责任并接受相应的处理。如产生争议，保证积极配合调查处理工作。</w:t>
            </w:r>
          </w:p>
          <w:p>
            <w:pPr>
              <w:pStyle w:val="11"/>
              <w:spacing w:before="10"/>
              <w:rPr>
                <w:rFonts w:ascii="黑体"/>
                <w:sz w:val="21"/>
              </w:rPr>
            </w:pPr>
          </w:p>
          <w:p>
            <w:pPr>
              <w:pStyle w:val="11"/>
              <w:ind w:left="451"/>
              <w:rPr>
                <w:sz w:val="21"/>
              </w:rPr>
            </w:pPr>
            <w:r>
              <w:rPr>
                <w:sz w:val="21"/>
              </w:rPr>
              <w:t>本人签名：</w:t>
            </w:r>
          </w:p>
          <w:p>
            <w:pPr>
              <w:pStyle w:val="11"/>
              <w:spacing w:before="4"/>
              <w:rPr>
                <w:rFonts w:ascii="黑体"/>
                <w:sz w:val="21"/>
              </w:rPr>
            </w:pPr>
          </w:p>
          <w:p>
            <w:pPr>
              <w:pStyle w:val="11"/>
              <w:tabs>
                <w:tab w:val="left" w:pos="2234"/>
                <w:tab w:val="left" w:pos="2865"/>
              </w:tabs>
              <w:ind w:left="1605"/>
              <w:rPr>
                <w:sz w:val="21"/>
              </w:rPr>
            </w:pPr>
            <w:r>
              <w:rPr>
                <w:sz w:val="21"/>
              </w:rPr>
              <w:t>年</w:t>
            </w:r>
            <w:r>
              <w:rPr>
                <w:sz w:val="21"/>
              </w:rPr>
              <w:tab/>
            </w:r>
            <w:r>
              <w:rPr>
                <w:sz w:val="21"/>
              </w:rPr>
              <w:t>月</w:t>
            </w:r>
            <w:r>
              <w:rPr>
                <w:sz w:val="21"/>
              </w:rPr>
              <w:tab/>
            </w:r>
            <w:r>
              <w:rPr>
                <w:sz w:val="21"/>
              </w:rPr>
              <w:t>日</w:t>
            </w:r>
          </w:p>
        </w:tc>
        <w:tc>
          <w:tcPr>
            <w:tcW w:w="4479" w:type="dxa"/>
            <w:gridSpan w:val="5"/>
            <w:tcBorders>
              <w:top w:val="single" w:color="000000" w:sz="4" w:space="0"/>
              <w:left w:val="single" w:color="000000" w:sz="4" w:space="0"/>
              <w:bottom w:val="single" w:color="000000" w:sz="4" w:space="0"/>
              <w:right w:val="single" w:color="000000" w:sz="4" w:space="0"/>
            </w:tcBorders>
          </w:tcPr>
          <w:p>
            <w:pPr>
              <w:pStyle w:val="11"/>
              <w:spacing w:before="8"/>
              <w:rPr>
                <w:rFonts w:ascii="黑体"/>
                <w:sz w:val="18"/>
              </w:rPr>
            </w:pPr>
          </w:p>
          <w:p>
            <w:pPr>
              <w:pStyle w:val="11"/>
              <w:spacing w:line="242" w:lineRule="auto"/>
              <w:ind w:left="145" w:right="176" w:firstLine="412"/>
              <w:jc w:val="both"/>
              <w:rPr>
                <w:sz w:val="21"/>
              </w:rPr>
            </w:pPr>
            <w:r>
              <w:rPr>
                <w:b/>
                <w:spacing w:val="-17"/>
                <w:w w:val="95"/>
                <w:sz w:val="21"/>
              </w:rPr>
              <w:t>声明：</w:t>
            </w:r>
            <w:r>
              <w:rPr>
                <w:spacing w:val="-13"/>
                <w:sz w:val="21"/>
              </w:rPr>
              <w:t>本单位确认该完成人情况表真实有效，不存在任何违反《中华人民共和国保守国 家秘密法》和《科学技术保密规定》等相关法 律法规及侵犯他人知识产权的情形。如产生争议，愿意积极配合调查处理工作。</w:t>
            </w: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7"/>
              <w:rPr>
                <w:rFonts w:ascii="黑体"/>
                <w:sz w:val="26"/>
              </w:rPr>
            </w:pPr>
          </w:p>
          <w:p>
            <w:pPr>
              <w:pStyle w:val="11"/>
              <w:ind w:left="870"/>
              <w:rPr>
                <w:sz w:val="21"/>
              </w:rPr>
            </w:pPr>
            <w:r>
              <w:rPr>
                <w:sz w:val="21"/>
              </w:rPr>
              <w:t>单位（盖章）</w:t>
            </w:r>
          </w:p>
          <w:p>
            <w:pPr>
              <w:pStyle w:val="11"/>
              <w:spacing w:before="7"/>
              <w:rPr>
                <w:rFonts w:ascii="黑体"/>
                <w:sz w:val="21"/>
              </w:rPr>
            </w:pPr>
          </w:p>
          <w:p>
            <w:pPr>
              <w:pStyle w:val="11"/>
              <w:tabs>
                <w:tab w:val="left" w:pos="2235"/>
                <w:tab w:val="left" w:pos="2864"/>
              </w:tabs>
              <w:ind w:left="1604"/>
              <w:rPr>
                <w:sz w:val="21"/>
              </w:rPr>
            </w:pPr>
            <w:r>
              <w:rPr>
                <w:sz w:val="21"/>
              </w:rPr>
              <w:t>年</w:t>
            </w:r>
            <w:r>
              <w:rPr>
                <w:sz w:val="21"/>
              </w:rPr>
              <w:tab/>
            </w:r>
            <w:r>
              <w:rPr>
                <w:sz w:val="21"/>
              </w:rPr>
              <w:t>月</w:t>
            </w:r>
            <w:r>
              <w:rPr>
                <w:sz w:val="21"/>
              </w:rPr>
              <w:tab/>
            </w:r>
            <w:r>
              <w:rPr>
                <w:sz w:val="21"/>
              </w:rPr>
              <w:t>日</w:t>
            </w:r>
          </w:p>
        </w:tc>
      </w:tr>
    </w:tbl>
    <w:p>
      <w:pPr>
        <w:spacing w:after="0"/>
        <w:rPr>
          <w:sz w:val="21"/>
        </w:rPr>
        <w:sectPr>
          <w:footerReference r:id="rId7" w:type="default"/>
          <w:pgSz w:w="12240" w:h="15840"/>
          <w:pgMar w:top="1020" w:right="1300" w:bottom="920" w:left="1500" w:header="760" w:footer="720" w:gutter="0"/>
          <w:pgNumType w:start="10"/>
          <w:cols w:space="720" w:num="1"/>
        </w:sectPr>
      </w:pPr>
    </w:p>
    <w:p>
      <w:pPr>
        <w:pStyle w:val="6"/>
        <w:spacing w:before="1"/>
        <w:jc w:val="center"/>
        <w:rPr>
          <w:rFonts w:hint="eastAsia" w:ascii="黑体" w:eastAsia="黑体"/>
          <w:sz w:val="32"/>
        </w:rPr>
      </w:pPr>
      <w:r>
        <mc:AlternateContent>
          <mc:Choice Requires="wps">
            <w:drawing>
              <wp:anchor distT="0" distB="0" distL="114300" distR="114300" simplePos="0" relativeHeight="251661312" behindDoc="1" locked="0" layoutInCell="1" allowOverlap="1">
                <wp:simplePos x="0" y="0"/>
                <wp:positionH relativeFrom="page">
                  <wp:posOffset>1235710</wp:posOffset>
                </wp:positionH>
                <wp:positionV relativeFrom="page">
                  <wp:posOffset>3841750</wp:posOffset>
                </wp:positionV>
                <wp:extent cx="2411095" cy="2997200"/>
                <wp:effectExtent l="0" t="0" r="0" b="0"/>
                <wp:wrapNone/>
                <wp:docPr id="26" name="任意多边形 31"/>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31" o:spid="_x0000_s1026" o:spt="100" style="position:absolute;left:0pt;margin-left:97.3pt;margin-top:302.5pt;height:236pt;width:189.85pt;mso-position-horizontal-relative:page;mso-position-vertical-relative:page;z-index:-251655168;mso-width-relative:page;mso-height-relative:page;" fillcolor="#C0C0C0" filled="t" stroked="f" coordsize="3797,4720" o:gfxdata="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3872230</wp:posOffset>
                </wp:positionH>
                <wp:positionV relativeFrom="page">
                  <wp:posOffset>3855720</wp:posOffset>
                </wp:positionV>
                <wp:extent cx="2421890" cy="2971800"/>
                <wp:effectExtent l="0" t="0" r="0" b="0"/>
                <wp:wrapNone/>
                <wp:docPr id="27" name="任意多边形 32"/>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32" o:spid="_x0000_s1026" o:spt="100" style="position:absolute;left:0pt;margin-left:304.9pt;margin-top:303.6pt;height:234pt;width:190.7pt;mso-position-horizontal-relative:page;mso-position-vertical-relative:page;z-index:-251655168;mso-width-relative:page;mso-height-relative:page;" fillcolor="#C0C0C0" filled="t" stroked="f" coordsize="3814,4680" o:gfxdata="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&#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bookmarkStart w:id="6" w:name="七、主要完成单位情况表"/>
      <w:bookmarkEnd w:id="6"/>
      <w:r>
        <w:rPr>
          <w:rFonts w:hint="eastAsia" w:ascii="黑体" w:eastAsia="黑体"/>
          <w:sz w:val="32"/>
        </w:rPr>
        <w:t>七、主要完成单位情况表</w:t>
      </w:r>
    </w:p>
    <w:p>
      <w:pPr>
        <w:pStyle w:val="6"/>
        <w:spacing w:before="4"/>
        <w:rPr>
          <w:rFonts w:ascii="黑体"/>
          <w:sz w:val="20"/>
        </w:rPr>
      </w:pP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60"/>
        <w:gridCol w:w="1101"/>
        <w:gridCol w:w="1134"/>
        <w:gridCol w:w="1701"/>
        <w:gridCol w:w="1404"/>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2160" w:type="dxa"/>
          </w:tcPr>
          <w:p>
            <w:pPr>
              <w:pStyle w:val="11"/>
              <w:spacing w:before="178"/>
              <w:ind w:left="12"/>
              <w:jc w:val="center"/>
              <w:rPr>
                <w:sz w:val="21"/>
              </w:rPr>
            </w:pPr>
            <w:r>
              <w:rPr>
                <w:sz w:val="21"/>
              </w:rPr>
              <w:t>单位名称</w:t>
            </w:r>
          </w:p>
        </w:tc>
        <w:tc>
          <w:tcPr>
            <w:tcW w:w="6300" w:type="dxa"/>
            <w:gridSpan w:val="5"/>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2160" w:type="dxa"/>
          </w:tcPr>
          <w:p>
            <w:pPr>
              <w:pStyle w:val="11"/>
              <w:tabs>
                <w:tab w:val="left" w:pos="640"/>
              </w:tabs>
              <w:spacing w:before="111"/>
              <w:ind w:left="12"/>
              <w:jc w:val="center"/>
              <w:rPr>
                <w:sz w:val="21"/>
              </w:rPr>
            </w:pPr>
            <w:r>
              <w:rPr>
                <w:sz w:val="21"/>
              </w:rPr>
              <w:t>排</w:t>
            </w:r>
            <w:r>
              <w:rPr>
                <w:sz w:val="21"/>
              </w:rPr>
              <w:tab/>
            </w:r>
            <w:r>
              <w:rPr>
                <w:sz w:val="21"/>
              </w:rPr>
              <w:t>名</w:t>
            </w:r>
          </w:p>
        </w:tc>
        <w:tc>
          <w:tcPr>
            <w:tcW w:w="1101" w:type="dxa"/>
            <w:tcBorders>
              <w:right w:val="single" w:color="000000" w:sz="4" w:space="0"/>
            </w:tcBorders>
          </w:tcPr>
          <w:p>
            <w:pPr>
              <w:pStyle w:val="11"/>
              <w:rPr>
                <w:rFonts w:ascii="Times New Roman"/>
                <w:sz w:val="20"/>
              </w:rPr>
            </w:pPr>
          </w:p>
        </w:tc>
        <w:tc>
          <w:tcPr>
            <w:tcW w:w="1134" w:type="dxa"/>
            <w:tcBorders>
              <w:left w:val="single" w:color="000000" w:sz="4" w:space="0"/>
              <w:right w:val="single" w:color="000000" w:sz="4" w:space="0"/>
            </w:tcBorders>
          </w:tcPr>
          <w:p>
            <w:pPr>
              <w:pStyle w:val="11"/>
              <w:spacing w:before="111"/>
              <w:ind w:left="128" w:right="116"/>
              <w:jc w:val="center"/>
              <w:rPr>
                <w:sz w:val="21"/>
              </w:rPr>
            </w:pPr>
            <w:r>
              <w:rPr>
                <w:sz w:val="21"/>
              </w:rPr>
              <w:t>法人代表</w:t>
            </w:r>
          </w:p>
        </w:tc>
        <w:tc>
          <w:tcPr>
            <w:tcW w:w="1701" w:type="dxa"/>
            <w:tcBorders>
              <w:left w:val="single" w:color="000000" w:sz="4" w:space="0"/>
              <w:right w:val="single" w:color="000000" w:sz="4" w:space="0"/>
            </w:tcBorders>
          </w:tcPr>
          <w:p>
            <w:pPr>
              <w:pStyle w:val="11"/>
              <w:rPr>
                <w:rFonts w:ascii="Times New Roman"/>
                <w:sz w:val="20"/>
              </w:rPr>
            </w:pPr>
          </w:p>
        </w:tc>
        <w:tc>
          <w:tcPr>
            <w:tcW w:w="1404" w:type="dxa"/>
            <w:tcBorders>
              <w:left w:val="single" w:color="000000" w:sz="4" w:space="0"/>
              <w:right w:val="single" w:color="000000" w:sz="4" w:space="0"/>
            </w:tcBorders>
          </w:tcPr>
          <w:p>
            <w:pPr>
              <w:pStyle w:val="11"/>
              <w:spacing w:before="111"/>
              <w:ind w:left="261" w:right="249"/>
              <w:jc w:val="center"/>
              <w:rPr>
                <w:sz w:val="21"/>
              </w:rPr>
            </w:pPr>
            <w:r>
              <w:rPr>
                <w:sz w:val="21"/>
              </w:rPr>
              <w:t>所在地</w:t>
            </w:r>
          </w:p>
        </w:tc>
        <w:tc>
          <w:tcPr>
            <w:tcW w:w="960" w:type="dxa"/>
            <w:tcBorders>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trPr>
        <w:tc>
          <w:tcPr>
            <w:tcW w:w="2160" w:type="dxa"/>
          </w:tcPr>
          <w:p>
            <w:pPr>
              <w:pStyle w:val="11"/>
              <w:spacing w:before="102"/>
              <w:ind w:left="12"/>
              <w:jc w:val="center"/>
              <w:rPr>
                <w:sz w:val="21"/>
              </w:rPr>
            </w:pPr>
            <w:r>
              <w:rPr>
                <w:sz w:val="21"/>
              </w:rPr>
              <w:t>单位性质</w:t>
            </w:r>
          </w:p>
        </w:tc>
        <w:tc>
          <w:tcPr>
            <w:tcW w:w="1101" w:type="dxa"/>
            <w:tcBorders>
              <w:right w:val="single" w:color="000000" w:sz="4" w:space="0"/>
            </w:tcBorders>
          </w:tcPr>
          <w:p>
            <w:pPr>
              <w:pStyle w:val="11"/>
              <w:rPr>
                <w:rFonts w:ascii="Times New Roman"/>
                <w:sz w:val="20"/>
              </w:rPr>
            </w:pPr>
          </w:p>
        </w:tc>
        <w:tc>
          <w:tcPr>
            <w:tcW w:w="1134" w:type="dxa"/>
            <w:tcBorders>
              <w:left w:val="single" w:color="000000" w:sz="4" w:space="0"/>
              <w:right w:val="single" w:color="000000" w:sz="4" w:space="0"/>
            </w:tcBorders>
          </w:tcPr>
          <w:p>
            <w:pPr>
              <w:pStyle w:val="11"/>
              <w:spacing w:before="102"/>
              <w:ind w:left="125" w:right="116"/>
              <w:jc w:val="center"/>
              <w:rPr>
                <w:sz w:val="21"/>
              </w:rPr>
            </w:pPr>
            <w:r>
              <w:rPr>
                <w:sz w:val="21"/>
              </w:rPr>
              <w:t>传真</w:t>
            </w:r>
          </w:p>
        </w:tc>
        <w:tc>
          <w:tcPr>
            <w:tcW w:w="1701" w:type="dxa"/>
            <w:tcBorders>
              <w:left w:val="single" w:color="000000" w:sz="4" w:space="0"/>
              <w:right w:val="single" w:color="000000" w:sz="4" w:space="0"/>
            </w:tcBorders>
          </w:tcPr>
          <w:p>
            <w:pPr>
              <w:pStyle w:val="11"/>
              <w:rPr>
                <w:rFonts w:ascii="Times New Roman"/>
                <w:sz w:val="20"/>
              </w:rPr>
            </w:pPr>
          </w:p>
        </w:tc>
        <w:tc>
          <w:tcPr>
            <w:tcW w:w="1404" w:type="dxa"/>
            <w:tcBorders>
              <w:left w:val="single" w:color="000000" w:sz="4" w:space="0"/>
              <w:right w:val="single" w:color="000000" w:sz="4" w:space="0"/>
            </w:tcBorders>
          </w:tcPr>
          <w:p>
            <w:pPr>
              <w:pStyle w:val="11"/>
              <w:spacing w:before="102"/>
              <w:ind w:left="261" w:right="252"/>
              <w:jc w:val="center"/>
              <w:rPr>
                <w:sz w:val="21"/>
              </w:rPr>
            </w:pPr>
            <w:r>
              <w:rPr>
                <w:sz w:val="21"/>
              </w:rPr>
              <w:t>邮政编码</w:t>
            </w:r>
          </w:p>
        </w:tc>
        <w:tc>
          <w:tcPr>
            <w:tcW w:w="960" w:type="dxa"/>
            <w:tcBorders>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160" w:type="dxa"/>
          </w:tcPr>
          <w:p>
            <w:pPr>
              <w:pStyle w:val="11"/>
              <w:spacing w:before="153"/>
              <w:ind w:left="12"/>
              <w:jc w:val="center"/>
              <w:rPr>
                <w:sz w:val="21"/>
              </w:rPr>
            </w:pPr>
            <w:r>
              <w:rPr>
                <w:sz w:val="21"/>
              </w:rPr>
              <w:t>通讯地址</w:t>
            </w:r>
          </w:p>
        </w:tc>
        <w:tc>
          <w:tcPr>
            <w:tcW w:w="6300" w:type="dxa"/>
            <w:gridSpan w:val="5"/>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7" w:hRule="atLeast"/>
        </w:trPr>
        <w:tc>
          <w:tcPr>
            <w:tcW w:w="2160" w:type="dxa"/>
          </w:tcPr>
          <w:p>
            <w:pPr>
              <w:pStyle w:val="11"/>
              <w:spacing w:before="7"/>
              <w:rPr>
                <w:rFonts w:ascii="黑体"/>
                <w:sz w:val="20"/>
              </w:rPr>
            </w:pPr>
          </w:p>
          <w:p>
            <w:pPr>
              <w:pStyle w:val="11"/>
              <w:ind w:left="14"/>
              <w:jc w:val="center"/>
              <w:rPr>
                <w:sz w:val="21"/>
              </w:rPr>
            </w:pPr>
            <w:r>
              <w:rPr>
                <w:sz w:val="21"/>
              </w:rPr>
              <w:t>联系人</w:t>
            </w:r>
          </w:p>
        </w:tc>
        <w:tc>
          <w:tcPr>
            <w:tcW w:w="1101" w:type="dxa"/>
            <w:tcBorders>
              <w:right w:val="single" w:color="000000" w:sz="4" w:space="0"/>
            </w:tcBorders>
          </w:tcPr>
          <w:p>
            <w:pPr>
              <w:pStyle w:val="11"/>
              <w:rPr>
                <w:rFonts w:ascii="Times New Roman"/>
                <w:sz w:val="20"/>
              </w:rPr>
            </w:pPr>
          </w:p>
        </w:tc>
        <w:tc>
          <w:tcPr>
            <w:tcW w:w="1134" w:type="dxa"/>
            <w:tcBorders>
              <w:left w:val="single" w:color="000000" w:sz="4" w:space="0"/>
              <w:right w:val="single" w:color="000000" w:sz="4" w:space="0"/>
            </w:tcBorders>
          </w:tcPr>
          <w:p>
            <w:pPr>
              <w:pStyle w:val="11"/>
              <w:spacing w:before="7"/>
              <w:rPr>
                <w:rFonts w:ascii="黑体"/>
                <w:sz w:val="20"/>
              </w:rPr>
            </w:pPr>
          </w:p>
          <w:p>
            <w:pPr>
              <w:pStyle w:val="11"/>
              <w:ind w:left="128" w:right="116"/>
              <w:jc w:val="center"/>
              <w:rPr>
                <w:sz w:val="21"/>
              </w:rPr>
            </w:pPr>
            <w:r>
              <w:rPr>
                <w:sz w:val="21"/>
              </w:rPr>
              <w:t>单位电话</w:t>
            </w:r>
          </w:p>
        </w:tc>
        <w:tc>
          <w:tcPr>
            <w:tcW w:w="1701" w:type="dxa"/>
            <w:tcBorders>
              <w:left w:val="single" w:color="000000" w:sz="4" w:space="0"/>
              <w:right w:val="single" w:color="000000" w:sz="4" w:space="0"/>
            </w:tcBorders>
          </w:tcPr>
          <w:p>
            <w:pPr>
              <w:pStyle w:val="11"/>
              <w:rPr>
                <w:rFonts w:ascii="Times New Roman"/>
                <w:sz w:val="20"/>
              </w:rPr>
            </w:pPr>
          </w:p>
        </w:tc>
        <w:tc>
          <w:tcPr>
            <w:tcW w:w="1404" w:type="dxa"/>
            <w:tcBorders>
              <w:left w:val="single" w:color="000000" w:sz="4" w:space="0"/>
              <w:right w:val="single" w:color="000000" w:sz="4" w:space="0"/>
            </w:tcBorders>
          </w:tcPr>
          <w:p>
            <w:pPr>
              <w:pStyle w:val="11"/>
              <w:spacing w:before="7"/>
              <w:rPr>
                <w:rFonts w:ascii="黑体"/>
                <w:sz w:val="20"/>
              </w:rPr>
            </w:pPr>
          </w:p>
          <w:p>
            <w:pPr>
              <w:pStyle w:val="11"/>
              <w:ind w:left="261" w:right="252"/>
              <w:jc w:val="center"/>
              <w:rPr>
                <w:sz w:val="21"/>
              </w:rPr>
            </w:pPr>
            <w:r>
              <w:rPr>
                <w:sz w:val="21"/>
              </w:rPr>
              <w:t>移动电话</w:t>
            </w:r>
          </w:p>
        </w:tc>
        <w:tc>
          <w:tcPr>
            <w:tcW w:w="960" w:type="dxa"/>
            <w:tcBorders>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trPr>
        <w:tc>
          <w:tcPr>
            <w:tcW w:w="2160" w:type="dxa"/>
          </w:tcPr>
          <w:p>
            <w:pPr>
              <w:pStyle w:val="11"/>
              <w:spacing w:before="153"/>
              <w:ind w:left="12"/>
              <w:jc w:val="center"/>
              <w:rPr>
                <w:sz w:val="21"/>
              </w:rPr>
            </w:pPr>
            <w:r>
              <w:rPr>
                <w:sz w:val="21"/>
              </w:rPr>
              <w:t>电子邮箱</w:t>
            </w:r>
          </w:p>
        </w:tc>
        <w:tc>
          <w:tcPr>
            <w:tcW w:w="6300" w:type="dxa"/>
            <w:gridSpan w:val="5"/>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1" w:hRule="atLeast"/>
        </w:trPr>
        <w:tc>
          <w:tcPr>
            <w:tcW w:w="2160"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2"/>
              </w:rPr>
            </w:pPr>
          </w:p>
          <w:p>
            <w:pPr>
              <w:pStyle w:val="11"/>
              <w:spacing w:line="278" w:lineRule="auto"/>
              <w:ind w:left="232" w:right="93" w:firstLine="2"/>
              <w:jc w:val="both"/>
              <w:rPr>
                <w:sz w:val="21"/>
              </w:rPr>
            </w:pPr>
            <w:r>
              <w:rPr>
                <w:sz w:val="21"/>
              </w:rPr>
              <w:t>对本项目科技创新和推广应用情况的贡献：</w:t>
            </w:r>
          </w:p>
        </w:tc>
        <w:tc>
          <w:tcPr>
            <w:tcW w:w="6300" w:type="dxa"/>
            <w:gridSpan w:val="5"/>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7" w:hRule="atLeast"/>
        </w:trPr>
        <w:tc>
          <w:tcPr>
            <w:tcW w:w="8460" w:type="dxa"/>
            <w:gridSpan w:val="6"/>
          </w:tcPr>
          <w:p>
            <w:pPr>
              <w:pStyle w:val="11"/>
              <w:spacing w:before="5"/>
              <w:rPr>
                <w:rFonts w:ascii="黑体"/>
                <w:sz w:val="20"/>
              </w:rPr>
            </w:pPr>
          </w:p>
          <w:p>
            <w:pPr>
              <w:pStyle w:val="11"/>
              <w:spacing w:line="278" w:lineRule="auto"/>
              <w:ind w:left="359" w:right="316" w:firstLine="412"/>
              <w:jc w:val="both"/>
              <w:rPr>
                <w:sz w:val="21"/>
              </w:rPr>
            </w:pPr>
            <w:r>
              <w:rPr>
                <w:b/>
                <w:w w:val="95"/>
                <w:sz w:val="21"/>
              </w:rPr>
              <w:t>声明：</w:t>
            </w:r>
            <w:r>
              <w:rPr>
                <w:spacing w:val="-10"/>
                <w:sz w:val="21"/>
              </w:rPr>
              <w:t>本单位严格遵守《中国安全生产协会安全科技进步奖奖励办法》的要求，  保证所提交材料真实有效，不存在任何违反《中华人民共和国保守国家秘密法》和《科学技术保密规定》等相关法律法规及侵犯他人知识产权的情形。如有虚假，愿意承担相应的责任并接受相应的处理。如产生争议，保证积极配合调查处理工作。</w:t>
            </w:r>
          </w:p>
          <w:p>
            <w:pPr>
              <w:pStyle w:val="11"/>
              <w:rPr>
                <w:rFonts w:ascii="黑体"/>
                <w:sz w:val="20"/>
              </w:rPr>
            </w:pPr>
          </w:p>
          <w:p>
            <w:pPr>
              <w:pStyle w:val="11"/>
              <w:rPr>
                <w:rFonts w:ascii="黑体"/>
                <w:sz w:val="20"/>
              </w:rPr>
            </w:pPr>
          </w:p>
          <w:p>
            <w:pPr>
              <w:pStyle w:val="11"/>
              <w:spacing w:before="10"/>
              <w:rPr>
                <w:rFonts w:ascii="黑体"/>
                <w:sz w:val="21"/>
              </w:rPr>
            </w:pPr>
          </w:p>
          <w:p>
            <w:pPr>
              <w:pStyle w:val="11"/>
              <w:tabs>
                <w:tab w:val="left" w:pos="5042"/>
              </w:tabs>
              <w:ind w:left="527"/>
              <w:rPr>
                <w:sz w:val="21"/>
              </w:rPr>
            </w:pPr>
            <w:r>
              <w:rPr>
                <w:rFonts w:hint="eastAsia"/>
                <w:sz w:val="21"/>
                <w:lang w:eastAsia="zh-CN"/>
              </w:rPr>
              <w:t>负责人</w:t>
            </w:r>
            <w:r>
              <w:rPr>
                <w:sz w:val="21"/>
              </w:rPr>
              <w:t>签名：</w:t>
            </w:r>
            <w:r>
              <w:rPr>
                <w:sz w:val="21"/>
              </w:rPr>
              <w:tab/>
            </w:r>
            <w:r>
              <w:rPr>
                <w:sz w:val="21"/>
              </w:rPr>
              <w:t>单位（盖章）</w:t>
            </w:r>
          </w:p>
          <w:p>
            <w:pPr>
              <w:pStyle w:val="11"/>
              <w:rPr>
                <w:rFonts w:ascii="黑体"/>
                <w:sz w:val="20"/>
              </w:rPr>
            </w:pPr>
          </w:p>
          <w:p>
            <w:pPr>
              <w:pStyle w:val="11"/>
              <w:rPr>
                <w:rFonts w:ascii="黑体"/>
                <w:sz w:val="20"/>
              </w:rPr>
            </w:pPr>
          </w:p>
          <w:p>
            <w:pPr>
              <w:pStyle w:val="11"/>
              <w:tabs>
                <w:tab w:val="left" w:pos="2836"/>
                <w:tab w:val="left" w:pos="3467"/>
                <w:tab w:val="left" w:pos="5882"/>
                <w:tab w:val="left" w:pos="6513"/>
                <w:tab w:val="left" w:pos="7142"/>
              </w:tabs>
              <w:spacing w:before="154"/>
              <w:ind w:left="2207"/>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pPr>
        <w:spacing w:after="0"/>
        <w:rPr>
          <w:sz w:val="21"/>
        </w:rPr>
        <w:sectPr>
          <w:headerReference r:id="rId8" w:type="default"/>
          <w:footerReference r:id="rId9" w:type="default"/>
          <w:pgSz w:w="11910" w:h="16840"/>
          <w:pgMar w:top="1500" w:right="1520" w:bottom="1180" w:left="1680" w:header="891" w:footer="993" w:gutter="0"/>
          <w:pgNumType w:start="11"/>
          <w:cols w:space="720" w:num="1"/>
        </w:sectPr>
      </w:pPr>
    </w:p>
    <w:p>
      <w:pPr>
        <w:spacing w:before="44"/>
        <w:ind w:left="2176" w:right="2333" w:firstLine="0"/>
        <w:jc w:val="center"/>
        <w:rPr>
          <w:rFonts w:hint="eastAsia" w:ascii="黑体" w:eastAsia="黑体"/>
          <w:sz w:val="32"/>
        </w:rPr>
      </w:pPr>
      <w:bookmarkStart w:id="7" w:name="八、申报单位和推荐单位意见"/>
      <w:bookmarkEnd w:id="7"/>
      <w:r>
        <w:rPr>
          <w:rFonts w:hint="eastAsia" w:ascii="黑体" w:eastAsia="黑体"/>
          <w:sz w:val="32"/>
        </w:rPr>
        <w:t>八、申报单位和推荐单位意见</w:t>
      </w:r>
    </w:p>
    <w:p>
      <w:pPr>
        <w:pStyle w:val="6"/>
        <w:spacing w:before="5"/>
        <w:rPr>
          <w:rFonts w:ascii="黑体"/>
          <w:sz w:val="20"/>
        </w:rPr>
      </w:pPr>
    </w:p>
    <w:tbl>
      <w:tblPr>
        <w:tblStyle w:val="7"/>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9"/>
        <w:gridCol w:w="1943"/>
        <w:gridCol w:w="1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5" w:hRule="atLeast"/>
        </w:trPr>
        <w:tc>
          <w:tcPr>
            <w:tcW w:w="4279" w:type="dxa"/>
            <w:tcBorders>
              <w:left w:val="single" w:color="000000" w:sz="6" w:space="0"/>
              <w:right w:val="nil"/>
            </w:tcBorders>
          </w:tcPr>
          <w:p>
            <w:pPr>
              <w:pStyle w:val="11"/>
              <w:spacing w:before="21"/>
              <w:ind w:left="28"/>
              <w:rPr>
                <w:sz w:val="21"/>
              </w:rPr>
            </w:pPr>
            <w:r>
              <w:rPr>
                <w:sz w:val="21"/>
              </w:rPr>
              <w:t>申报单位意见：</w:t>
            </w:r>
          </w:p>
        </w:tc>
        <w:tc>
          <w:tcPr>
            <w:tcW w:w="1943"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1"/>
              <w:rPr>
                <w:rFonts w:ascii="黑体"/>
                <w:sz w:val="15"/>
              </w:rPr>
            </w:pPr>
          </w:p>
          <w:p>
            <w:pPr>
              <w:pStyle w:val="11"/>
              <w:tabs>
                <w:tab w:val="left" w:pos="1425"/>
              </w:tabs>
              <w:spacing w:before="1" w:line="590" w:lineRule="atLeast"/>
              <w:ind w:left="796" w:right="97" w:firstLine="208"/>
              <w:rPr>
                <w:sz w:val="21"/>
              </w:rPr>
            </w:pPr>
            <w:r>
              <w:rPr>
                <w:sz w:val="21"/>
              </w:rPr>
              <w:t>单位公</w:t>
            </w:r>
            <w:r>
              <w:rPr>
                <w:spacing w:val="-14"/>
                <w:sz w:val="21"/>
              </w:rPr>
              <w:t>章</w:t>
            </w:r>
            <w:r>
              <w:rPr>
                <w:sz w:val="21"/>
              </w:rPr>
              <w:t>年</w:t>
            </w:r>
            <w:r>
              <w:rPr>
                <w:sz w:val="21"/>
              </w:rPr>
              <w:tab/>
            </w:r>
            <w:r>
              <w:rPr>
                <w:sz w:val="21"/>
              </w:rPr>
              <w:t>月</w:t>
            </w:r>
          </w:p>
        </w:tc>
        <w:tc>
          <w:tcPr>
            <w:tcW w:w="1954" w:type="dxa"/>
            <w:tcBorders>
              <w:left w:val="nil"/>
              <w:right w:val="single" w:color="000000" w:sz="6" w:space="0"/>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7"/>
              </w:rPr>
            </w:pPr>
          </w:p>
          <w:p>
            <w:pPr>
              <w:pStyle w:val="11"/>
              <w:ind w:left="113"/>
              <w:rPr>
                <w:sz w:val="21"/>
              </w:rPr>
            </w:pPr>
            <w:r>
              <w:rPr>
                <w:w w:val="99"/>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6" w:hRule="atLeast"/>
        </w:trPr>
        <w:tc>
          <w:tcPr>
            <w:tcW w:w="4279" w:type="dxa"/>
            <w:tcBorders>
              <w:left w:val="single" w:color="000000" w:sz="6" w:space="0"/>
              <w:bottom w:val="single" w:color="000000" w:sz="6" w:space="0"/>
              <w:right w:val="nil"/>
            </w:tcBorders>
          </w:tcPr>
          <w:p>
            <w:pPr>
              <w:pStyle w:val="11"/>
              <w:spacing w:before="21"/>
              <w:ind w:left="28"/>
              <w:rPr>
                <w:sz w:val="21"/>
              </w:rPr>
            </w:pPr>
            <w:r>
              <w:rPr>
                <w:spacing w:val="-16"/>
                <w:w w:val="99"/>
                <w:sz w:val="21"/>
              </w:rPr>
              <w:t>推荐单位意见：</w:t>
            </w:r>
            <w:r>
              <w:rPr>
                <w:spacing w:val="-1"/>
                <w:w w:val="99"/>
                <w:sz w:val="21"/>
              </w:rPr>
              <w:t>（直接申报可不填写</w:t>
            </w:r>
            <w:r>
              <w:rPr>
                <w:w w:val="99"/>
                <w:sz w:val="21"/>
              </w:rPr>
              <w:t>）</w:t>
            </w:r>
          </w:p>
        </w:tc>
        <w:tc>
          <w:tcPr>
            <w:tcW w:w="1943" w:type="dxa"/>
            <w:tcBorders>
              <w:left w:val="nil"/>
              <w:bottom w:val="single" w:color="000000" w:sz="6" w:space="0"/>
              <w:right w:val="nil"/>
            </w:tcBorders>
          </w:tcPr>
          <w:p>
            <w:pPr>
              <w:pStyle w:val="11"/>
              <w:rPr>
                <w:rFonts w:ascii="黑体"/>
                <w:sz w:val="20"/>
              </w:rPr>
            </w:pPr>
          </w:p>
          <w:p>
            <w:pPr>
              <w:pStyle w:val="11"/>
              <w:rPr>
                <w:rFonts w:ascii="黑体"/>
                <w:sz w:val="20"/>
              </w:rPr>
            </w:pPr>
          </w:p>
          <w:p>
            <w:pPr>
              <w:pStyle w:val="11"/>
              <w:spacing w:before="12"/>
              <w:rPr>
                <w:rFonts w:ascii="黑体"/>
                <w:sz w:val="28"/>
              </w:rPr>
            </w:pPr>
          </w:p>
          <w:p>
            <w:pPr>
              <w:pStyle w:val="11"/>
              <w:tabs>
                <w:tab w:val="left" w:pos="1425"/>
              </w:tabs>
              <w:spacing w:line="590" w:lineRule="atLeast"/>
              <w:ind w:left="796" w:right="203" w:firstLine="103"/>
              <w:rPr>
                <w:sz w:val="21"/>
              </w:rPr>
            </w:pPr>
            <w:r>
              <w:rPr>
                <w:sz w:val="21"/>
              </w:rPr>
              <w:t>单位公</w:t>
            </w:r>
            <w:r>
              <w:rPr>
                <w:spacing w:val="-15"/>
                <w:sz w:val="21"/>
              </w:rPr>
              <w:t>章</w:t>
            </w:r>
            <w:r>
              <w:rPr>
                <w:sz w:val="21"/>
              </w:rPr>
              <w:t>年</w:t>
            </w:r>
            <w:r>
              <w:rPr>
                <w:sz w:val="21"/>
              </w:rPr>
              <w:tab/>
            </w:r>
            <w:r>
              <w:rPr>
                <w:sz w:val="21"/>
              </w:rPr>
              <w:t>月</w:t>
            </w:r>
          </w:p>
        </w:tc>
        <w:tc>
          <w:tcPr>
            <w:tcW w:w="1954" w:type="dxa"/>
            <w:tcBorders>
              <w:left w:val="nil"/>
              <w:bottom w:val="single" w:color="000000" w:sz="6" w:space="0"/>
              <w:right w:val="single" w:color="000000" w:sz="6" w:space="0"/>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0"/>
              </w:rPr>
            </w:pPr>
          </w:p>
          <w:p>
            <w:pPr>
              <w:pStyle w:val="11"/>
              <w:ind w:left="113"/>
              <w:rPr>
                <w:sz w:val="21"/>
              </w:rPr>
            </w:pPr>
            <w:r>
              <w:rPr>
                <w:w w:val="99"/>
                <w:sz w:val="21"/>
              </w:rPr>
              <w:t>日</w:t>
            </w:r>
          </w:p>
        </w:tc>
      </w:tr>
    </w:tbl>
    <w:p>
      <w:pPr>
        <w:pStyle w:val="6"/>
        <w:rPr>
          <w:rFonts w:ascii="黑体"/>
          <w:sz w:val="32"/>
        </w:rPr>
      </w:pPr>
    </w:p>
    <w:p>
      <w:pPr>
        <w:pStyle w:val="6"/>
        <w:spacing w:before="8"/>
        <w:rPr>
          <w:rFonts w:ascii="黑体"/>
          <w:sz w:val="22"/>
        </w:rPr>
      </w:pPr>
    </w:p>
    <w:p>
      <w:pPr>
        <w:spacing w:before="0"/>
        <w:ind w:left="2173" w:right="2333" w:firstLine="0"/>
        <w:jc w:val="center"/>
        <w:rPr>
          <w:rFonts w:ascii="黑体"/>
          <w:sz w:val="32"/>
        </w:rPr>
      </w:pPr>
      <w:r>
        <mc:AlternateContent>
          <mc:Choice Requires="wps">
            <w:drawing>
              <wp:anchor distT="0" distB="0" distL="114300" distR="114300" simplePos="0" relativeHeight="251661312" behindDoc="1" locked="0" layoutInCell="1" allowOverlap="1">
                <wp:simplePos x="0" y="0"/>
                <wp:positionH relativeFrom="page">
                  <wp:posOffset>1235710</wp:posOffset>
                </wp:positionH>
                <wp:positionV relativeFrom="paragraph">
                  <wp:posOffset>-1121410</wp:posOffset>
                </wp:positionV>
                <wp:extent cx="2411095" cy="2997200"/>
                <wp:effectExtent l="0" t="0" r="0" b="0"/>
                <wp:wrapNone/>
                <wp:docPr id="28" name="任意多边形 33"/>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33" o:spid="_x0000_s1026" o:spt="100" style="position:absolute;left:0pt;margin-left:97.3pt;margin-top:-88.3pt;height:236pt;width:189.85pt;mso-position-horizontal-relative:page;z-index:-251655168;mso-width-relative:page;mso-height-relative:page;" fillcolor="#C0C0C0" filled="t" stroked="f" coordsize="3797,4720" o:gfxdata="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3872230</wp:posOffset>
                </wp:positionH>
                <wp:positionV relativeFrom="paragraph">
                  <wp:posOffset>-1108075</wp:posOffset>
                </wp:positionV>
                <wp:extent cx="2421890" cy="2971800"/>
                <wp:effectExtent l="0" t="0" r="0" b="0"/>
                <wp:wrapNone/>
                <wp:docPr id="29" name="任意多边形 34"/>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34" o:spid="_x0000_s1026" o:spt="100" style="position:absolute;left:0pt;margin-left:304.9pt;margin-top:-87.25pt;height:234pt;width:190.7pt;mso-position-horizontal-relative:page;z-index:-251655168;mso-width-relative:page;mso-height-relative:page;" fillcolor="#C0C0C0" filled="t" stroked="f" coordsize="3814,4680" o:gfxdata="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&#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bookmarkStart w:id="8" w:name="九、附件目录"/>
      <w:bookmarkEnd w:id="8"/>
      <w:r>
        <w:rPr>
          <w:rFonts w:hint="eastAsia" w:ascii="黑体" w:eastAsia="黑体"/>
          <w:sz w:val="32"/>
        </w:rPr>
        <w:t>九、附件目录</w:t>
      </w:r>
    </w:p>
    <w:p>
      <w:pPr>
        <w:pStyle w:val="6"/>
        <w:spacing w:before="2"/>
        <w:rPr>
          <w:rFonts w:ascii="黑体"/>
          <w:sz w:val="25"/>
        </w:rPr>
      </w:pPr>
    </w:p>
    <w:p>
      <w:pPr>
        <w:pStyle w:val="10"/>
        <w:numPr>
          <w:ilvl w:val="0"/>
          <w:numId w:val="5"/>
        </w:numPr>
        <w:tabs>
          <w:tab w:val="left" w:pos="966"/>
        </w:tabs>
        <w:spacing w:before="0" w:after="0" w:line="240" w:lineRule="auto"/>
        <w:ind w:left="966" w:right="0" w:hanging="422"/>
        <w:jc w:val="left"/>
        <w:rPr>
          <w:sz w:val="28"/>
        </w:rPr>
      </w:pPr>
      <w:r>
        <w:rPr>
          <w:rFonts w:hint="eastAsia"/>
          <w:sz w:val="28"/>
        </w:rPr>
        <w:t>科技成果</w:t>
      </w:r>
      <w:r>
        <w:rPr>
          <w:spacing w:val="-3"/>
          <w:sz w:val="28"/>
        </w:rPr>
        <w:t>技术评价证明</w:t>
      </w:r>
    </w:p>
    <w:p>
      <w:pPr>
        <w:pStyle w:val="10"/>
        <w:numPr>
          <w:ilvl w:val="0"/>
          <w:numId w:val="0"/>
        </w:numPr>
        <w:tabs>
          <w:tab w:val="left" w:pos="966"/>
        </w:tabs>
        <w:spacing w:before="0" w:after="0" w:line="240" w:lineRule="auto"/>
        <w:ind w:left="544" w:leftChars="0" w:right="0" w:rightChars="0"/>
        <w:jc w:val="left"/>
        <w:rPr>
          <w:sz w:val="28"/>
        </w:rPr>
      </w:pPr>
    </w:p>
    <w:p>
      <w:pPr>
        <w:pStyle w:val="10"/>
        <w:numPr>
          <w:ilvl w:val="0"/>
          <w:numId w:val="5"/>
        </w:numPr>
        <w:tabs>
          <w:tab w:val="left" w:pos="966"/>
        </w:tabs>
        <w:spacing w:before="0" w:after="0" w:line="240" w:lineRule="auto"/>
        <w:ind w:left="966" w:right="0" w:hanging="422"/>
        <w:jc w:val="left"/>
        <w:rPr>
          <w:sz w:val="28"/>
          <w:szCs w:val="28"/>
        </w:rPr>
      </w:pPr>
      <w:r>
        <w:rPr>
          <w:spacing w:val="-2"/>
          <w:sz w:val="28"/>
        </w:rPr>
        <w:t>查新报告</w:t>
      </w:r>
    </w:p>
    <w:p>
      <w:pPr>
        <w:pStyle w:val="10"/>
        <w:numPr>
          <w:ilvl w:val="0"/>
          <w:numId w:val="0"/>
        </w:numPr>
        <w:tabs>
          <w:tab w:val="left" w:pos="966"/>
        </w:tabs>
        <w:spacing w:before="0" w:after="0" w:line="240" w:lineRule="auto"/>
        <w:ind w:right="0" w:rightChars="0"/>
        <w:jc w:val="left"/>
        <w:rPr>
          <w:sz w:val="28"/>
          <w:szCs w:val="28"/>
        </w:rPr>
      </w:pPr>
    </w:p>
    <w:p>
      <w:pPr>
        <w:pStyle w:val="10"/>
        <w:numPr>
          <w:ilvl w:val="0"/>
          <w:numId w:val="5"/>
        </w:numPr>
        <w:tabs>
          <w:tab w:val="left" w:pos="966"/>
        </w:tabs>
        <w:spacing w:before="0" w:after="0" w:line="240" w:lineRule="auto"/>
        <w:ind w:left="966" w:right="0" w:hanging="422"/>
        <w:jc w:val="left"/>
        <w:rPr>
          <w:sz w:val="28"/>
          <w:szCs w:val="28"/>
        </w:rPr>
      </w:pPr>
      <w:r>
        <w:rPr>
          <w:spacing w:val="-2"/>
          <w:sz w:val="28"/>
        </w:rPr>
        <w:t>应用证明</w:t>
      </w:r>
    </w:p>
    <w:p>
      <w:pPr>
        <w:pStyle w:val="10"/>
        <w:widowControl w:val="0"/>
        <w:numPr>
          <w:ilvl w:val="0"/>
          <w:numId w:val="0"/>
        </w:numPr>
        <w:tabs>
          <w:tab w:val="left" w:pos="966"/>
        </w:tabs>
        <w:autoSpaceDE w:val="0"/>
        <w:autoSpaceDN w:val="0"/>
        <w:spacing w:before="0" w:after="0" w:line="240" w:lineRule="auto"/>
        <w:ind w:right="0" w:rightChars="0"/>
        <w:jc w:val="left"/>
        <w:rPr>
          <w:sz w:val="28"/>
          <w:szCs w:val="28"/>
        </w:rPr>
      </w:pPr>
    </w:p>
    <w:p>
      <w:pPr>
        <w:pStyle w:val="10"/>
        <w:numPr>
          <w:ilvl w:val="0"/>
          <w:numId w:val="5"/>
        </w:numPr>
        <w:tabs>
          <w:tab w:val="left" w:pos="966"/>
        </w:tabs>
        <w:spacing w:before="0" w:after="0" w:line="240" w:lineRule="auto"/>
        <w:ind w:left="966" w:right="0" w:hanging="422"/>
        <w:jc w:val="left"/>
        <w:rPr>
          <w:spacing w:val="-2"/>
          <w:sz w:val="28"/>
        </w:rPr>
      </w:pPr>
      <w:r>
        <w:rPr>
          <w:rFonts w:hint="eastAsia"/>
          <w:spacing w:val="-2"/>
          <w:sz w:val="28"/>
        </w:rPr>
        <w:t>经济效益证明</w:t>
      </w:r>
    </w:p>
    <w:p>
      <w:pPr>
        <w:pStyle w:val="10"/>
        <w:widowControl w:val="0"/>
        <w:numPr>
          <w:ilvl w:val="0"/>
          <w:numId w:val="0"/>
        </w:numPr>
        <w:tabs>
          <w:tab w:val="left" w:pos="966"/>
        </w:tabs>
        <w:autoSpaceDE w:val="0"/>
        <w:autoSpaceDN w:val="0"/>
        <w:spacing w:before="0" w:after="0" w:line="240" w:lineRule="auto"/>
        <w:ind w:right="0" w:rightChars="0"/>
        <w:jc w:val="left"/>
        <w:rPr>
          <w:spacing w:val="-2"/>
          <w:sz w:val="28"/>
        </w:rPr>
      </w:pPr>
    </w:p>
    <w:p>
      <w:pPr>
        <w:pStyle w:val="3"/>
        <w:numPr>
          <w:ilvl w:val="0"/>
          <w:numId w:val="5"/>
        </w:numPr>
        <w:tabs>
          <w:tab w:val="left" w:pos="966"/>
        </w:tabs>
        <w:spacing w:before="0" w:after="0" w:line="240" w:lineRule="auto"/>
        <w:ind w:left="966" w:right="0" w:hanging="422"/>
        <w:jc w:val="left"/>
        <w:rPr>
          <w:sz w:val="42"/>
        </w:rPr>
      </w:pPr>
      <w:r>
        <w:rPr>
          <w:spacing w:val="-3"/>
        </w:rPr>
        <w:t>知识产权证明</w:t>
      </w:r>
    </w:p>
    <w:p/>
    <w:p>
      <w:pPr>
        <w:pStyle w:val="10"/>
        <w:numPr>
          <w:ilvl w:val="0"/>
          <w:numId w:val="5"/>
        </w:numPr>
        <w:tabs>
          <w:tab w:val="left" w:pos="966"/>
        </w:tabs>
        <w:spacing w:before="0" w:after="0" w:line="240" w:lineRule="auto"/>
        <w:ind w:left="966" w:right="0" w:hanging="422"/>
        <w:jc w:val="left"/>
        <w:rPr>
          <w:sz w:val="28"/>
        </w:rPr>
      </w:pPr>
      <w:r>
        <w:rPr>
          <w:spacing w:val="-2"/>
          <w:sz w:val="28"/>
        </w:rPr>
        <w:t>其他证明</w:t>
      </w:r>
    </w:p>
    <w:p>
      <w:pPr>
        <w:pStyle w:val="10"/>
        <w:numPr>
          <w:ilvl w:val="0"/>
          <w:numId w:val="0"/>
        </w:numPr>
        <w:tabs>
          <w:tab w:val="left" w:pos="966"/>
        </w:tabs>
        <w:spacing w:before="0" w:after="0" w:line="240" w:lineRule="auto"/>
        <w:ind w:left="544" w:leftChars="0" w:right="0" w:rightChars="0"/>
        <w:jc w:val="left"/>
        <w:rPr>
          <w:spacing w:val="-2"/>
          <w:sz w:val="28"/>
        </w:rPr>
      </w:pPr>
    </w:p>
    <w:p>
      <w:pPr>
        <w:pStyle w:val="10"/>
        <w:numPr>
          <w:ilvl w:val="0"/>
          <w:numId w:val="0"/>
        </w:numPr>
        <w:tabs>
          <w:tab w:val="left" w:pos="966"/>
        </w:tabs>
        <w:spacing w:before="0" w:after="0" w:line="240" w:lineRule="auto"/>
        <w:ind w:left="544" w:leftChars="0" w:right="0" w:rightChars="0"/>
        <w:jc w:val="left"/>
        <w:rPr>
          <w:spacing w:val="-2"/>
          <w:sz w:val="28"/>
        </w:rPr>
      </w:pPr>
    </w:p>
    <w:p>
      <w:pPr>
        <w:keepNext w:val="0"/>
        <w:keepLines w:val="0"/>
        <w:pageBreakBefore w:val="0"/>
        <w:widowControl w:val="0"/>
        <w:kinsoku/>
        <w:wordWrap/>
        <w:overflowPunct/>
        <w:topLinePunct w:val="0"/>
        <w:bidi w:val="0"/>
        <w:adjustRightInd/>
        <w:snapToGrid/>
        <w:spacing w:before="61" w:line="500" w:lineRule="exact"/>
        <w:ind w:right="0"/>
        <w:jc w:val="center"/>
        <w:textAlignment w:val="auto"/>
        <w:rPr>
          <w:rFonts w:hint="eastAsia" w:ascii="黑体" w:eastAsia="黑体"/>
          <w:sz w:val="32"/>
          <w:szCs w:val="32"/>
        </w:rPr>
      </w:pPr>
      <w:bookmarkStart w:id="9" w:name="填写说明"/>
      <w:bookmarkEnd w:id="9"/>
    </w:p>
    <w:p>
      <w:pPr>
        <w:keepNext w:val="0"/>
        <w:keepLines w:val="0"/>
        <w:pageBreakBefore w:val="0"/>
        <w:widowControl w:val="0"/>
        <w:kinsoku/>
        <w:wordWrap/>
        <w:overflowPunct/>
        <w:topLinePunct w:val="0"/>
        <w:bidi w:val="0"/>
        <w:adjustRightInd/>
        <w:snapToGrid/>
        <w:spacing w:before="61" w:line="500" w:lineRule="exact"/>
        <w:ind w:right="0"/>
        <w:jc w:val="center"/>
        <w:textAlignment w:val="auto"/>
        <w:rPr>
          <w:rFonts w:hint="eastAsia" w:ascii="黑体" w:eastAsia="黑体"/>
          <w:sz w:val="32"/>
          <w:szCs w:val="32"/>
        </w:rPr>
      </w:pPr>
    </w:p>
    <w:p>
      <w:pPr>
        <w:keepNext w:val="0"/>
        <w:keepLines w:val="0"/>
        <w:pageBreakBefore w:val="0"/>
        <w:widowControl w:val="0"/>
        <w:kinsoku/>
        <w:wordWrap/>
        <w:overflowPunct/>
        <w:topLinePunct w:val="0"/>
        <w:bidi w:val="0"/>
        <w:adjustRightInd/>
        <w:snapToGrid/>
        <w:spacing w:before="61" w:line="500" w:lineRule="exact"/>
        <w:ind w:right="0"/>
        <w:jc w:val="center"/>
        <w:textAlignment w:val="auto"/>
        <w:rPr>
          <w:rFonts w:hint="eastAsia" w:ascii="黑体" w:eastAsia="黑体"/>
          <w:sz w:val="32"/>
          <w:szCs w:val="32"/>
        </w:rPr>
      </w:pPr>
    </w:p>
    <w:p>
      <w:pPr>
        <w:keepNext w:val="0"/>
        <w:keepLines w:val="0"/>
        <w:pageBreakBefore w:val="0"/>
        <w:widowControl w:val="0"/>
        <w:kinsoku/>
        <w:wordWrap/>
        <w:overflowPunct/>
        <w:topLinePunct w:val="0"/>
        <w:bidi w:val="0"/>
        <w:adjustRightInd/>
        <w:snapToGrid/>
        <w:spacing w:before="61" w:line="500" w:lineRule="exact"/>
        <w:ind w:right="0"/>
        <w:jc w:val="center"/>
        <w:textAlignment w:val="auto"/>
        <w:rPr>
          <w:rFonts w:hint="eastAsia" w:ascii="黑体" w:eastAsia="黑体"/>
          <w:sz w:val="32"/>
          <w:szCs w:val="32"/>
        </w:rPr>
      </w:pPr>
    </w:p>
    <w:p>
      <w:pPr>
        <w:keepNext w:val="0"/>
        <w:keepLines w:val="0"/>
        <w:pageBreakBefore w:val="0"/>
        <w:widowControl w:val="0"/>
        <w:kinsoku/>
        <w:wordWrap/>
        <w:overflowPunct/>
        <w:topLinePunct w:val="0"/>
        <w:bidi w:val="0"/>
        <w:adjustRightInd/>
        <w:snapToGrid/>
        <w:spacing w:before="61" w:line="500" w:lineRule="exact"/>
        <w:ind w:right="0"/>
        <w:jc w:val="center"/>
        <w:textAlignment w:val="auto"/>
        <w:rPr>
          <w:rFonts w:hint="eastAsia" w:ascii="黑体" w:eastAsia="黑体"/>
          <w:sz w:val="32"/>
          <w:szCs w:val="32"/>
        </w:rPr>
      </w:pPr>
      <w:r>
        <w:rPr>
          <w:rFonts w:hint="eastAsia" w:ascii="黑体" w:eastAsia="黑体"/>
          <w:sz w:val="32"/>
          <w:szCs w:val="32"/>
        </w:rPr>
        <w:t>填写说明</w:t>
      </w:r>
    </w:p>
    <w:p>
      <w:pPr>
        <w:pStyle w:val="6"/>
        <w:keepNext w:val="0"/>
        <w:keepLines w:val="0"/>
        <w:pageBreakBefore w:val="0"/>
        <w:widowControl w:val="0"/>
        <w:kinsoku/>
        <w:wordWrap/>
        <w:overflowPunct/>
        <w:topLinePunct w:val="0"/>
        <w:bidi w:val="0"/>
        <w:adjustRightInd/>
        <w:snapToGrid/>
        <w:spacing w:line="500" w:lineRule="exact"/>
        <w:textAlignment w:val="auto"/>
        <w:rPr>
          <w:rFonts w:ascii="黑体"/>
          <w:sz w:val="28"/>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中国安全生产协会安全科技进步奖</w:t>
      </w:r>
      <w:r>
        <w:rPr>
          <w:rFonts w:hint="eastAsia" w:ascii="宋体" w:hAnsi="宋体" w:eastAsia="宋体" w:cs="宋体"/>
          <w:sz w:val="21"/>
          <w:szCs w:val="21"/>
          <w:lang w:val="en-US" w:eastAsia="zh-CN"/>
        </w:rPr>
        <w:t>网上申报平台填写信息后生成</w:t>
      </w:r>
      <w:r>
        <w:rPr>
          <w:rFonts w:hint="eastAsia" w:ascii="宋体" w:hAnsi="宋体" w:eastAsia="宋体" w:cs="宋体"/>
          <w:sz w:val="21"/>
          <w:szCs w:val="21"/>
        </w:rPr>
        <w:t>《中国安全生产协会安全科技进步奖申报书》（以下简称《申报书》）</w:t>
      </w:r>
      <w:r>
        <w:rPr>
          <w:rFonts w:hint="eastAsia" w:ascii="宋体" w:hAnsi="宋体" w:eastAsia="宋体" w:cs="宋体"/>
          <w:sz w:val="21"/>
          <w:szCs w:val="21"/>
          <w:lang w:eastAsia="zh-CN"/>
        </w:rPr>
        <w:t>，该</w:t>
      </w:r>
      <w:r>
        <w:rPr>
          <w:rFonts w:hint="eastAsia" w:ascii="宋体" w:hAnsi="宋体" w:eastAsia="宋体" w:cs="宋体"/>
          <w:sz w:val="21"/>
          <w:szCs w:val="21"/>
          <w:lang w:val="en-US" w:eastAsia="zh-CN"/>
        </w:rPr>
        <w:t>《申报书》</w:t>
      </w:r>
      <w:r>
        <w:rPr>
          <w:rFonts w:hint="eastAsia" w:ascii="宋体" w:hAnsi="宋体" w:eastAsia="宋体" w:cs="宋体"/>
          <w:sz w:val="21"/>
          <w:szCs w:val="21"/>
        </w:rPr>
        <w:t>适用于中国安全生产协会安全科技进步奖奖励范围，包括基础研究</w:t>
      </w:r>
      <w:r>
        <w:rPr>
          <w:rFonts w:hint="eastAsia" w:ascii="宋体" w:hAnsi="宋体" w:eastAsia="宋体" w:cs="宋体"/>
          <w:sz w:val="21"/>
          <w:szCs w:val="21"/>
          <w:lang w:eastAsia="zh-CN"/>
        </w:rPr>
        <w:t>和应用基础研究</w:t>
      </w:r>
      <w:r>
        <w:rPr>
          <w:rFonts w:hint="eastAsia" w:ascii="宋体" w:hAnsi="宋体" w:eastAsia="宋体" w:cs="宋体"/>
          <w:sz w:val="21"/>
          <w:szCs w:val="21"/>
        </w:rPr>
        <w:t>类、技术</w:t>
      </w:r>
      <w:r>
        <w:rPr>
          <w:rFonts w:hint="eastAsia" w:ascii="宋体" w:hAnsi="宋体" w:eastAsia="宋体" w:cs="宋体"/>
          <w:sz w:val="21"/>
          <w:szCs w:val="21"/>
          <w:lang w:eastAsia="zh-CN"/>
        </w:rPr>
        <w:t>研究与</w:t>
      </w:r>
      <w:r>
        <w:rPr>
          <w:rFonts w:hint="eastAsia" w:ascii="宋体" w:hAnsi="宋体" w:eastAsia="宋体" w:cs="宋体"/>
          <w:sz w:val="21"/>
          <w:szCs w:val="21"/>
        </w:rPr>
        <w:t>开发类、技术</w:t>
      </w:r>
      <w:r>
        <w:rPr>
          <w:rFonts w:hint="eastAsia" w:ascii="宋体" w:hAnsi="宋体" w:eastAsia="宋体" w:cs="宋体"/>
          <w:sz w:val="21"/>
          <w:szCs w:val="21"/>
          <w:lang w:eastAsia="zh-CN"/>
        </w:rPr>
        <w:t>应用与</w:t>
      </w:r>
      <w:r>
        <w:rPr>
          <w:rFonts w:hint="eastAsia" w:ascii="宋体" w:hAnsi="宋体" w:eastAsia="宋体" w:cs="宋体"/>
          <w:sz w:val="21"/>
          <w:szCs w:val="21"/>
        </w:rPr>
        <w:t>推广类、软科学类和重大工程安全类成果。《申报书》是安全科技进步奖评审的基本技术文件和主要依据，必须严格按规定的格式、栏目及所列标题如实、全面填写。</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《申报书》要严格按规定格式</w:t>
      </w:r>
      <w:r>
        <w:rPr>
          <w:rFonts w:hint="eastAsia" w:ascii="宋体" w:hAnsi="宋体" w:eastAsia="宋体" w:cs="宋体"/>
          <w:sz w:val="21"/>
          <w:szCs w:val="21"/>
          <w:lang w:eastAsia="zh-CN"/>
        </w:rPr>
        <w:t>用</w:t>
      </w:r>
      <w:r>
        <w:rPr>
          <w:rFonts w:hint="eastAsia" w:ascii="宋体" w:hAnsi="宋体" w:eastAsia="宋体" w:cs="宋体"/>
          <w:color w:val="000000"/>
          <w:sz w:val="21"/>
          <w:szCs w:val="21"/>
        </w:rPr>
        <w:t>A4纸打印纸质版，</w:t>
      </w:r>
      <w:r>
        <w:rPr>
          <w:rFonts w:hint="eastAsia" w:ascii="宋体" w:hAnsi="宋体" w:eastAsia="宋体" w:cs="宋体"/>
          <w:sz w:val="21"/>
          <w:szCs w:val="21"/>
        </w:rPr>
        <w:t>正文内容所用字型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字号根据下载后的《申报书》实际情况调整</w:t>
      </w:r>
      <w:r>
        <w:rPr>
          <w:rFonts w:hint="eastAsia" w:ascii="宋体" w:hAnsi="宋体" w:eastAsia="宋体" w:cs="宋体"/>
          <w:sz w:val="21"/>
          <w:szCs w:val="21"/>
        </w:rPr>
        <w:t>，《申报书》及其指定附件备齐后</w:t>
      </w:r>
      <w:r>
        <w:rPr>
          <w:rFonts w:hint="eastAsia" w:ascii="宋体" w:hAnsi="宋体" w:eastAsia="宋体" w:cs="宋体"/>
          <w:sz w:val="21"/>
          <w:szCs w:val="21"/>
          <w:lang w:eastAsia="zh-CN"/>
        </w:rPr>
        <w:t>应</w:t>
      </w:r>
      <w:r>
        <w:rPr>
          <w:rFonts w:hint="eastAsia" w:ascii="宋体" w:hAnsi="宋体" w:eastAsia="宋体" w:cs="宋体"/>
          <w:sz w:val="21"/>
          <w:szCs w:val="21"/>
        </w:rPr>
        <w:t>合装成册，装订后《申报书》不需另附加封面</w:t>
      </w:r>
      <w:r>
        <w:rPr>
          <w:rFonts w:hint="eastAsia" w:ascii="宋体" w:hAnsi="宋体" w:eastAsia="宋体" w:cs="宋体"/>
          <w:sz w:val="21"/>
          <w:szCs w:val="21"/>
          <w:lang w:eastAsia="zh-CN"/>
        </w:rPr>
        <w:t>，</w:t>
      </w:r>
      <w:r>
        <w:rPr>
          <w:rFonts w:hint="eastAsia" w:ascii="宋体" w:hAnsi="宋体" w:eastAsia="宋体" w:cs="宋体"/>
          <w:sz w:val="21"/>
          <w:szCs w:val="21"/>
        </w:rPr>
        <w:t>在</w:t>
      </w:r>
      <w:r>
        <w:rPr>
          <w:rFonts w:hint="eastAsia" w:ascii="宋体" w:hAnsi="宋体" w:eastAsia="宋体" w:cs="宋体"/>
          <w:sz w:val="21"/>
          <w:szCs w:val="21"/>
          <w:lang w:eastAsia="zh-CN"/>
        </w:rPr>
        <w:t>首页需</w:t>
      </w:r>
      <w:r>
        <w:rPr>
          <w:rFonts w:hint="eastAsia" w:ascii="宋体" w:hAnsi="宋体" w:eastAsia="宋体" w:cs="宋体"/>
          <w:sz w:val="21"/>
          <w:szCs w:val="21"/>
        </w:rPr>
        <w:t>加盖</w:t>
      </w:r>
      <w:r>
        <w:rPr>
          <w:rFonts w:hint="eastAsia" w:ascii="宋体" w:hAnsi="宋体" w:eastAsia="宋体" w:cs="宋体"/>
          <w:sz w:val="21"/>
          <w:szCs w:val="21"/>
          <w:lang w:eastAsia="zh-CN"/>
        </w:rPr>
        <w:t>申报</w:t>
      </w:r>
      <w:r>
        <w:rPr>
          <w:rFonts w:hint="eastAsia" w:ascii="宋体" w:hAnsi="宋体" w:eastAsia="宋体" w:cs="宋体"/>
          <w:sz w:val="21"/>
          <w:szCs w:val="21"/>
        </w:rPr>
        <w:t>单位公章。</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注意：申报书由网上申报信息生成，下载后申报单位不得自行修改已上传的平台信息内容，如因申报单位自行修改造成平台信息与纸质材料信息不符而影响奖项申报，其后果由申报单位自行承担！！！</w:t>
      </w:r>
    </w:p>
    <w:p>
      <w:pPr>
        <w:pStyle w:val="5"/>
        <w:keepNext w:val="0"/>
        <w:keepLines w:val="0"/>
        <w:pageBreakBefore w:val="0"/>
        <w:widowControl w:val="0"/>
        <w:kinsoku/>
        <w:wordWrap/>
        <w:overflowPunct/>
        <w:topLinePunct w:val="0"/>
        <w:bidi w:val="0"/>
        <w:adjustRightInd/>
        <w:snapToGrid/>
        <w:spacing w:line="500" w:lineRule="exact"/>
        <w:textAlignment w:val="auto"/>
        <w:rPr>
          <w:rFonts w:hint="eastAsia" w:ascii="宋体" w:hAnsi="宋体" w:eastAsia="宋体" w:cs="宋体"/>
          <w:b/>
          <w:sz w:val="21"/>
          <w:szCs w:val="21"/>
        </w:rPr>
      </w:pPr>
      <w:bookmarkStart w:id="10" w:name="一、项目基本情况"/>
      <w:bookmarkEnd w:id="10"/>
      <w:r>
        <w:rPr>
          <w:rFonts w:hint="eastAsia" w:ascii="宋体" w:hAnsi="宋体" w:eastAsia="宋体" w:cs="宋体"/>
          <w:sz w:val="21"/>
          <w:szCs w:val="21"/>
        </w:rPr>
        <w:t>一、项目基本情况</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192"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rPr>
        <w:t>《成果类型》填写</w:t>
      </w:r>
      <w:r>
        <w:rPr>
          <w:rFonts w:hint="eastAsia" w:ascii="宋体" w:hAnsi="宋体" w:eastAsia="宋体" w:cs="宋体"/>
          <w:sz w:val="21"/>
          <w:szCs w:val="21"/>
        </w:rPr>
        <mc:AlternateContent>
          <mc:Choice Requires="wps">
            <w:drawing>
              <wp:anchor distT="0" distB="0" distL="114300" distR="114300" simplePos="0" relativeHeight="251668480" behindDoc="1" locked="0" layoutInCell="1" allowOverlap="1">
                <wp:simplePos x="0" y="0"/>
                <wp:positionH relativeFrom="page">
                  <wp:posOffset>1235710</wp:posOffset>
                </wp:positionH>
                <wp:positionV relativeFrom="paragraph">
                  <wp:posOffset>-1664335</wp:posOffset>
                </wp:positionV>
                <wp:extent cx="2411095" cy="2997200"/>
                <wp:effectExtent l="0" t="0" r="8255" b="12700"/>
                <wp:wrapNone/>
                <wp:docPr id="52" name="任意多边形 33"/>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33" o:spid="_x0000_s1026" o:spt="100" style="position:absolute;left:0pt;margin-left:97.3pt;margin-top:-131.05pt;height:236pt;width:189.85pt;mso-position-horizontal-relative:page;z-index:-251648000;mso-width-relative:page;mso-height-relative:page;" fillcolor="#C0C0C0" filled="t" stroked="f" coordsize="3797,4720" o:gfxdata="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rPr>
        <w:t>成果所属的研究种类（基础研</w:t>
      </w:r>
      <w:r>
        <w:rPr>
          <w:rFonts w:hint="eastAsia" w:ascii="宋体" w:hAnsi="宋体" w:eastAsia="宋体" w:cs="宋体"/>
          <w:sz w:val="21"/>
          <w:szCs w:val="21"/>
        </w:rPr>
        <mc:AlternateContent>
          <mc:Choice Requires="wps">
            <w:drawing>
              <wp:anchor distT="0" distB="0" distL="114300" distR="114300" simplePos="0" relativeHeight="251669504" behindDoc="1" locked="0" layoutInCell="1" allowOverlap="1">
                <wp:simplePos x="0" y="0"/>
                <wp:positionH relativeFrom="page">
                  <wp:posOffset>3872230</wp:posOffset>
                </wp:positionH>
                <wp:positionV relativeFrom="paragraph">
                  <wp:posOffset>-1651000</wp:posOffset>
                </wp:positionV>
                <wp:extent cx="2421890" cy="2971800"/>
                <wp:effectExtent l="0" t="0" r="16510" b="0"/>
                <wp:wrapNone/>
                <wp:docPr id="53" name="任意多边形 34"/>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34" o:spid="_x0000_s1026" o:spt="100" style="position:absolute;left:0pt;margin-left:304.9pt;margin-top:-130pt;height:234pt;width:190.7pt;mso-position-horizontal-relative:page;z-index:-251646976;mso-width-relative:page;mso-height-relative:page;" fillcolor="#C0C0C0" filled="t" stroked="f" coordsize="3814,4680" o:gfxdata="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rPr>
        <w:t>究</w:t>
      </w:r>
      <w:r>
        <w:rPr>
          <w:rFonts w:hint="eastAsia" w:ascii="宋体" w:hAnsi="宋体" w:eastAsia="宋体" w:cs="宋体"/>
          <w:sz w:val="21"/>
          <w:szCs w:val="21"/>
          <w:lang w:eastAsia="zh-CN"/>
        </w:rPr>
        <w:t>和应用基础研究</w:t>
      </w:r>
      <w:r>
        <w:rPr>
          <w:rFonts w:hint="eastAsia" w:ascii="宋体" w:hAnsi="宋体" w:eastAsia="宋体" w:cs="宋体"/>
          <w:sz w:val="21"/>
          <w:szCs w:val="21"/>
        </w:rPr>
        <w:t>类、技术</w:t>
      </w:r>
      <w:r>
        <w:rPr>
          <w:rFonts w:hint="eastAsia" w:ascii="宋体" w:hAnsi="宋体" w:eastAsia="宋体" w:cs="宋体"/>
          <w:sz w:val="21"/>
          <w:szCs w:val="21"/>
          <w:lang w:eastAsia="zh-CN"/>
        </w:rPr>
        <w:t>研究与</w:t>
      </w:r>
      <w:r>
        <w:rPr>
          <w:rFonts w:hint="eastAsia" w:ascii="宋体" w:hAnsi="宋体" w:eastAsia="宋体" w:cs="宋体"/>
          <w:sz w:val="21"/>
          <w:szCs w:val="21"/>
        </w:rPr>
        <w:t>开发类、技术</w:t>
      </w:r>
      <w:r>
        <w:rPr>
          <w:rFonts w:hint="eastAsia" w:ascii="宋体" w:hAnsi="宋体" w:eastAsia="宋体" w:cs="宋体"/>
          <w:sz w:val="21"/>
          <w:szCs w:val="21"/>
          <w:lang w:eastAsia="zh-CN"/>
        </w:rPr>
        <w:t>应用与</w:t>
      </w:r>
      <w:r>
        <w:rPr>
          <w:rFonts w:hint="eastAsia" w:ascii="宋体" w:hAnsi="宋体" w:eastAsia="宋体" w:cs="宋体"/>
          <w:sz w:val="21"/>
          <w:szCs w:val="21"/>
        </w:rPr>
        <w:t>推广类、软科学类和重大工程安全类</w:t>
      </w:r>
      <w:r>
        <w:rPr>
          <w:rFonts w:hint="eastAsia" w:ascii="宋体" w:hAnsi="宋体" w:eastAsia="宋体" w:cs="宋体"/>
          <w:spacing w:val="-104"/>
          <w:sz w:val="21"/>
          <w:szCs w:val="21"/>
        </w:rPr>
        <w:t>）</w:t>
      </w:r>
      <w:r>
        <w:rPr>
          <w:rFonts w:hint="eastAsia" w:ascii="宋体" w:hAnsi="宋体" w:eastAsia="宋体" w:cs="宋体"/>
          <w:sz w:val="21"/>
          <w:szCs w:val="21"/>
        </w:rPr>
        <w:t>。</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0" w:after="0" w:line="500" w:lineRule="exact"/>
        <w:ind w:left="870" w:right="0" w:hanging="316"/>
        <w:jc w:val="left"/>
        <w:textAlignment w:val="auto"/>
        <w:rPr>
          <w:rFonts w:hint="eastAsia" w:ascii="宋体" w:hAnsi="宋体" w:eastAsia="宋体" w:cs="宋体"/>
          <w:sz w:val="21"/>
          <w:szCs w:val="21"/>
        </w:rPr>
      </w:pPr>
      <w:r>
        <w:rPr>
          <w:rFonts w:hint="eastAsia" w:ascii="宋体" w:hAnsi="宋体" w:eastAsia="宋体" w:cs="宋体"/>
          <w:sz w:val="21"/>
          <w:szCs w:val="21"/>
        </w:rPr>
        <w:t>《编号》由安全科技进步奖申报评审系统自动生成。</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192"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rPr>
        <w:t>《项目名称》应当简明、准确地反映出项目的技术内容和特征，字数（含符号）不超过 30 个汉字。不应采用**防治关键技术等笼统的名称。</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192"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rPr>
        <w:t>《主要完成人》按《中国安全生产协会安全科技进步奖奖励办法》的有关规定填写，并按照贡献大小从左至右、从上到下顺序排列。一等奖不超过 15 人，二等奖不超过 10 人，三等奖不超过 5 人。</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192"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rPr>
        <w:t>《主要完成单位》按《中国安全生产协会安全科技进步奖奖励办法》的有关规定填写，并按照贡献大小从左至右、从上到下顺序排列。一等奖不超过 10 个单位，二等奖不超过 7 个单位，三等奖不超过 3 个单位。</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0"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rPr>
        <w:t>《申报单位》为有独立法人资格的企业、学校、科研机构、社团组织等，</w:t>
      </w:r>
      <w:r>
        <w:rPr>
          <w:rFonts w:hint="eastAsia" w:ascii="宋体" w:hAnsi="宋体" w:eastAsia="宋体" w:cs="宋体"/>
          <w:sz w:val="21"/>
          <w:szCs w:val="21"/>
          <w:lang w:val="en-US" w:eastAsia="zh-CN"/>
        </w:rPr>
        <w:t>填写时名称应与单位证照名称保持一致。</w:t>
      </w:r>
      <w:r>
        <w:rPr>
          <w:rFonts w:hint="eastAsia" w:ascii="宋体" w:hAnsi="宋体" w:eastAsia="宋体" w:cs="宋体"/>
          <w:sz w:val="21"/>
          <w:szCs w:val="21"/>
        </w:rPr>
        <w:t>如是中国安全生产协会会员单位请填写会员编号。</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0"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《推荐单位》指按《中国安全生产协会安全科技进步奖奖励办法》</w:t>
      </w:r>
      <w:r>
        <w:rPr>
          <w:rFonts w:hint="eastAsia" w:ascii="宋体" w:hAnsi="宋体" w:eastAsia="宋体" w:cs="宋体"/>
          <w:sz w:val="21"/>
          <w:szCs w:val="21"/>
          <w:lang w:val="en-US" w:eastAsia="zh-CN"/>
        </w:rPr>
        <w:t>和《第三届评奖通知》</w:t>
      </w:r>
      <w:r>
        <w:rPr>
          <w:rFonts w:hint="eastAsia" w:ascii="宋体" w:hAnsi="宋体" w:eastAsia="宋体" w:cs="宋体"/>
          <w:sz w:val="21"/>
          <w:szCs w:val="21"/>
        </w:rPr>
        <w:t>的要求，经中国安全生产协会确定的推荐单位，推荐单位写明全称。</w:t>
      </w:r>
    </w:p>
    <w:p>
      <w:pPr>
        <w:pStyle w:val="10"/>
        <w:keepNext w:val="0"/>
        <w:keepLines w:val="0"/>
        <w:pageBreakBefore w:val="0"/>
        <w:widowControl w:val="0"/>
        <w:numPr>
          <w:ilvl w:val="0"/>
          <w:numId w:val="6"/>
        </w:numPr>
        <w:tabs>
          <w:tab w:val="left" w:pos="870"/>
        </w:tabs>
        <w:kinsoku/>
        <w:wordWrap/>
        <w:overflowPunct/>
        <w:topLinePunct w:val="0"/>
        <w:bidi w:val="0"/>
        <w:adjustRightInd/>
        <w:snapToGrid/>
        <w:spacing w:before="0" w:after="0" w:line="500" w:lineRule="exact"/>
        <w:ind w:left="120" w:right="380" w:firstLine="434"/>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《所属领域》按推荐项目所属领域填写相应文字。</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2"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应急救援</w:t>
      </w:r>
    </w:p>
    <w:p>
      <w:pPr>
        <w:pStyle w:val="10"/>
        <w:keepNext w:val="0"/>
        <w:keepLines w:val="0"/>
        <w:pageBreakBefore w:val="0"/>
        <w:widowControl w:val="0"/>
        <w:numPr>
          <w:ilvl w:val="1"/>
          <w:numId w:val="6"/>
        </w:numPr>
        <w:tabs>
          <w:tab w:val="left" w:pos="890"/>
        </w:tabs>
        <w:kinsoku/>
        <w:wordWrap/>
        <w:overflowPunct/>
        <w:topLinePunct w:val="0"/>
        <w:bidi w:val="0"/>
        <w:adjustRightInd/>
        <w:snapToGrid/>
        <w:spacing w:before="189" w:after="0" w:line="500" w:lineRule="exact"/>
        <w:ind w:left="889" w:right="0" w:hanging="349"/>
        <w:jc w:val="left"/>
        <w:textAlignment w:val="auto"/>
        <w:rPr>
          <w:rFonts w:hint="eastAsia" w:ascii="宋体" w:hAnsi="宋体" w:eastAsia="宋体" w:cs="宋体"/>
          <w:sz w:val="21"/>
          <w:szCs w:val="21"/>
        </w:rPr>
      </w:pPr>
      <w:r>
        <w:rPr>
          <w:rFonts w:hint="eastAsia" w:ascii="宋体" w:hAnsi="宋体" w:eastAsia="宋体" w:cs="宋体"/>
          <w:sz w:val="21"/>
          <w:szCs w:val="21"/>
        </w:rPr>
        <w:t>煤矿</w:t>
      </w:r>
    </w:p>
    <w:p>
      <w:pPr>
        <w:pStyle w:val="10"/>
        <w:keepNext w:val="0"/>
        <w:keepLines w:val="0"/>
        <w:pageBreakBefore w:val="0"/>
        <w:widowControl w:val="0"/>
        <w:numPr>
          <w:ilvl w:val="1"/>
          <w:numId w:val="6"/>
        </w:numPr>
        <w:tabs>
          <w:tab w:val="left" w:pos="890"/>
        </w:tabs>
        <w:kinsoku/>
        <w:wordWrap/>
        <w:overflowPunct/>
        <w:topLinePunct w:val="0"/>
        <w:bidi w:val="0"/>
        <w:adjustRightInd/>
        <w:snapToGrid/>
        <w:spacing w:before="192" w:after="0" w:line="500" w:lineRule="exact"/>
        <w:ind w:left="889" w:right="0" w:hanging="349"/>
        <w:jc w:val="left"/>
        <w:textAlignment w:val="auto"/>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1312" behindDoc="1" locked="0" layoutInCell="1" allowOverlap="1">
                <wp:simplePos x="0" y="0"/>
                <wp:positionH relativeFrom="page">
                  <wp:posOffset>1350010</wp:posOffset>
                </wp:positionH>
                <wp:positionV relativeFrom="paragraph">
                  <wp:posOffset>263525</wp:posOffset>
                </wp:positionV>
                <wp:extent cx="2411095" cy="2997200"/>
                <wp:effectExtent l="0" t="0" r="0" b="0"/>
                <wp:wrapNone/>
                <wp:docPr id="8" name="任意多边形 37"/>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37" o:spid="_x0000_s1026" o:spt="100" style="position:absolute;left:0pt;margin-left:106.3pt;margin-top:20.75pt;height:236pt;width:189.85pt;mso-position-horizontal-relative:page;z-index:-251655168;mso-width-relative:page;mso-height-relative:page;" fillcolor="#C0C0C0" filled="t" stroked="f" coordsize="3797,4720" o:gfxdata="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1312" behindDoc="1" locked="0" layoutInCell="1" allowOverlap="1">
                <wp:simplePos x="0" y="0"/>
                <wp:positionH relativeFrom="page">
                  <wp:posOffset>3900805</wp:posOffset>
                </wp:positionH>
                <wp:positionV relativeFrom="paragraph">
                  <wp:posOffset>286385</wp:posOffset>
                </wp:positionV>
                <wp:extent cx="2421890" cy="2971800"/>
                <wp:effectExtent l="0" t="0" r="0" b="0"/>
                <wp:wrapNone/>
                <wp:docPr id="9" name="任意多边形 38"/>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38" o:spid="_x0000_s1026" o:spt="100" style="position:absolute;left:0pt;margin-left:307.15pt;margin-top:22.55pt;height:234pt;width:190.7pt;mso-position-horizontal-relative:page;z-index:-251655168;mso-width-relative:page;mso-height-relative:page;" fillcolor="#C0C0C0" filled="t" stroked="f" coordsize="3814,4680" o:gfxdata="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rPr>
        <w:t>非煤矿山</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1"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化工、医药、危险化学品</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1"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烟花爆竹</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1"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安全监管</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2"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冶金</w:t>
      </w:r>
    </w:p>
    <w:p>
      <w:pPr>
        <w:pStyle w:val="10"/>
        <w:keepNext w:val="0"/>
        <w:keepLines w:val="0"/>
        <w:pageBreakBefore w:val="0"/>
        <w:widowControl w:val="0"/>
        <w:numPr>
          <w:ilvl w:val="1"/>
          <w:numId w:val="6"/>
        </w:numPr>
        <w:tabs>
          <w:tab w:val="left" w:pos="539"/>
          <w:tab w:val="left" w:pos="902"/>
          <w:tab w:val="left" w:pos="1636"/>
          <w:tab w:val="left" w:pos="2356"/>
          <w:tab w:val="left" w:pos="2733"/>
          <w:tab w:val="left" w:pos="3436"/>
          <w:tab w:val="left" w:pos="3827"/>
          <w:tab w:val="left" w:pos="4519"/>
          <w:tab w:val="left" w:pos="5030"/>
          <w:tab w:val="left" w:pos="5601"/>
          <w:tab w:val="left" w:pos="6225"/>
          <w:tab w:val="left" w:pos="6681"/>
          <w:tab w:val="left" w:pos="7427"/>
          <w:tab w:val="left" w:pos="7763"/>
        </w:tabs>
        <w:kinsoku/>
        <w:wordWrap/>
        <w:overflowPunct/>
        <w:topLinePunct w:val="0"/>
        <w:bidi w:val="0"/>
        <w:adjustRightInd/>
        <w:snapToGrid/>
        <w:spacing w:before="190" w:after="0" w:line="500" w:lineRule="exact"/>
        <w:ind w:left="120" w:right="279" w:firstLine="420"/>
        <w:jc w:val="left"/>
        <w:textAlignment w:val="auto"/>
        <w:rPr>
          <w:rFonts w:hint="eastAsia" w:ascii="宋体" w:hAnsi="宋体" w:eastAsia="宋体" w:cs="宋体"/>
          <w:sz w:val="21"/>
          <w:szCs w:val="21"/>
        </w:rPr>
      </w:pPr>
      <w:r>
        <w:rPr>
          <w:rFonts w:hint="eastAsia" w:ascii="宋体" w:hAnsi="宋体" w:eastAsia="宋体" w:cs="宋体"/>
          <w:sz w:val="21"/>
          <w:szCs w:val="21"/>
        </w:rPr>
        <w:t>其他行业领域</w:t>
      </w:r>
      <w:r>
        <w:rPr>
          <w:rFonts w:hint="eastAsia" w:ascii="宋体" w:hAnsi="宋体" w:eastAsia="宋体" w:cs="宋体"/>
          <w:sz w:val="21"/>
          <w:szCs w:val="21"/>
        </w:rPr>
        <w:tab/>
      </w:r>
      <w:r>
        <w:rPr>
          <w:rFonts w:hint="eastAsia" w:ascii="宋体" w:hAnsi="宋体" w:eastAsia="宋体" w:cs="宋体"/>
          <w:spacing w:val="-5"/>
          <w:sz w:val="21"/>
          <w:szCs w:val="21"/>
        </w:rPr>
        <w:t>H1．</w:t>
      </w:r>
      <w:r>
        <w:rPr>
          <w:rFonts w:hint="eastAsia" w:ascii="宋体" w:hAnsi="宋体" w:eastAsia="宋体" w:cs="宋体"/>
          <w:sz w:val="21"/>
          <w:szCs w:val="21"/>
        </w:rPr>
        <w:t>交通</w:t>
      </w:r>
      <w:r>
        <w:rPr>
          <w:rFonts w:hint="eastAsia" w:ascii="宋体" w:hAnsi="宋体" w:eastAsia="宋体" w:cs="宋体"/>
          <w:sz w:val="21"/>
          <w:szCs w:val="21"/>
        </w:rPr>
        <w:tab/>
      </w:r>
      <w:r>
        <w:rPr>
          <w:rFonts w:hint="eastAsia" w:ascii="宋体" w:hAnsi="宋体" w:eastAsia="宋体" w:cs="宋体"/>
          <w:spacing w:val="-5"/>
          <w:sz w:val="21"/>
          <w:szCs w:val="21"/>
        </w:rPr>
        <w:t>H2．</w:t>
      </w:r>
      <w:r>
        <w:rPr>
          <w:rFonts w:hint="eastAsia" w:ascii="宋体" w:hAnsi="宋体" w:eastAsia="宋体" w:cs="宋体"/>
          <w:sz w:val="21"/>
          <w:szCs w:val="21"/>
        </w:rPr>
        <w:t>水利</w:t>
      </w:r>
      <w:r>
        <w:rPr>
          <w:rFonts w:hint="eastAsia" w:ascii="宋体" w:hAnsi="宋体" w:eastAsia="宋体" w:cs="宋体"/>
          <w:sz w:val="21"/>
          <w:szCs w:val="21"/>
        </w:rPr>
        <w:tab/>
      </w:r>
      <w:r>
        <w:rPr>
          <w:rFonts w:hint="eastAsia" w:ascii="宋体" w:hAnsi="宋体" w:eastAsia="宋体" w:cs="宋体"/>
          <w:spacing w:val="-5"/>
          <w:sz w:val="21"/>
          <w:szCs w:val="21"/>
        </w:rPr>
        <w:t>H3．</w:t>
      </w:r>
      <w:r>
        <w:rPr>
          <w:rFonts w:hint="eastAsia" w:ascii="宋体" w:hAnsi="宋体" w:eastAsia="宋体" w:cs="宋体"/>
          <w:sz w:val="21"/>
          <w:szCs w:val="21"/>
        </w:rPr>
        <w:t>建筑</w:t>
      </w:r>
      <w:r>
        <w:rPr>
          <w:rFonts w:hint="eastAsia" w:ascii="宋体" w:hAnsi="宋体" w:eastAsia="宋体" w:cs="宋体"/>
          <w:sz w:val="21"/>
          <w:szCs w:val="21"/>
        </w:rPr>
        <w:tab/>
      </w:r>
      <w:r>
        <w:rPr>
          <w:rFonts w:hint="eastAsia" w:ascii="宋体" w:hAnsi="宋体" w:eastAsia="宋体" w:cs="宋体"/>
          <w:spacing w:val="-5"/>
          <w:sz w:val="21"/>
          <w:szCs w:val="21"/>
        </w:rPr>
        <w:t>H4．</w:t>
      </w:r>
      <w:r>
        <w:rPr>
          <w:rFonts w:hint="eastAsia" w:ascii="宋体" w:hAnsi="宋体" w:eastAsia="宋体" w:cs="宋体"/>
          <w:sz w:val="21"/>
          <w:szCs w:val="21"/>
        </w:rPr>
        <w:t>铁路</w:t>
      </w:r>
      <w:r>
        <w:rPr>
          <w:rFonts w:hint="eastAsia" w:ascii="宋体" w:hAnsi="宋体" w:eastAsia="宋体" w:cs="宋体"/>
          <w:sz w:val="21"/>
          <w:szCs w:val="21"/>
        </w:rPr>
        <w:tab/>
      </w:r>
      <w:r>
        <w:rPr>
          <w:rFonts w:hint="eastAsia" w:ascii="宋体" w:hAnsi="宋体" w:eastAsia="宋体" w:cs="宋体"/>
          <w:spacing w:val="-5"/>
          <w:sz w:val="21"/>
          <w:szCs w:val="21"/>
        </w:rPr>
        <w:t>H5．</w:t>
      </w:r>
      <w:r>
        <w:rPr>
          <w:rFonts w:hint="eastAsia" w:ascii="宋体" w:hAnsi="宋体" w:eastAsia="宋体" w:cs="宋体"/>
          <w:sz w:val="21"/>
          <w:szCs w:val="21"/>
        </w:rPr>
        <w:t>消防</w:t>
      </w:r>
      <w:r>
        <w:rPr>
          <w:rFonts w:hint="eastAsia" w:ascii="宋体" w:hAnsi="宋体" w:eastAsia="宋体" w:cs="宋体"/>
          <w:sz w:val="21"/>
          <w:szCs w:val="21"/>
        </w:rPr>
        <w:tab/>
      </w:r>
      <w:r>
        <w:rPr>
          <w:rFonts w:hint="eastAsia" w:ascii="宋体" w:hAnsi="宋体" w:eastAsia="宋体" w:cs="宋体"/>
          <w:spacing w:val="-5"/>
          <w:sz w:val="21"/>
          <w:szCs w:val="21"/>
        </w:rPr>
        <w:t>H6．</w:t>
      </w:r>
      <w:r>
        <w:rPr>
          <w:rFonts w:hint="eastAsia" w:ascii="宋体" w:hAnsi="宋体" w:eastAsia="宋体" w:cs="宋体"/>
          <w:spacing w:val="-16"/>
          <w:sz w:val="21"/>
          <w:szCs w:val="21"/>
        </w:rPr>
        <w:t>有</w:t>
      </w:r>
      <w:r>
        <w:rPr>
          <w:rFonts w:hint="eastAsia" w:ascii="宋体" w:hAnsi="宋体" w:eastAsia="宋体" w:cs="宋体"/>
          <w:sz w:val="21"/>
          <w:szCs w:val="21"/>
        </w:rPr>
        <w:t>色</w:t>
      </w:r>
      <w:r>
        <w:rPr>
          <w:rFonts w:hint="eastAsia" w:ascii="宋体" w:hAnsi="宋体" w:eastAsia="宋体" w:cs="宋体"/>
          <w:sz w:val="21"/>
          <w:szCs w:val="21"/>
        </w:rPr>
        <w:tab/>
      </w:r>
      <w:r>
        <w:rPr>
          <w:rFonts w:hint="eastAsia" w:ascii="宋体" w:hAnsi="宋体" w:eastAsia="宋体" w:cs="宋体"/>
          <w:sz w:val="21"/>
          <w:szCs w:val="21"/>
        </w:rPr>
        <w:t>H7．建材</w:t>
      </w:r>
      <w:r>
        <w:rPr>
          <w:rFonts w:hint="eastAsia" w:ascii="宋体" w:hAnsi="宋体" w:eastAsia="宋体" w:cs="宋体"/>
          <w:sz w:val="21"/>
          <w:szCs w:val="21"/>
        </w:rPr>
        <w:tab/>
      </w:r>
      <w:r>
        <w:rPr>
          <w:rFonts w:hint="eastAsia" w:ascii="宋体" w:hAnsi="宋体" w:eastAsia="宋体" w:cs="宋体"/>
          <w:sz w:val="21"/>
          <w:szCs w:val="21"/>
        </w:rPr>
        <w:t>H8．机械</w:t>
      </w:r>
      <w:r>
        <w:rPr>
          <w:rFonts w:hint="eastAsia" w:ascii="宋体" w:hAnsi="宋体" w:eastAsia="宋体" w:cs="宋体"/>
          <w:sz w:val="21"/>
          <w:szCs w:val="21"/>
        </w:rPr>
        <w:tab/>
      </w:r>
      <w:r>
        <w:rPr>
          <w:rFonts w:hint="eastAsia" w:ascii="宋体" w:hAnsi="宋体" w:eastAsia="宋体" w:cs="宋体"/>
          <w:sz w:val="21"/>
          <w:szCs w:val="21"/>
        </w:rPr>
        <w:t>H9．轻工</w:t>
      </w:r>
      <w:r>
        <w:rPr>
          <w:rFonts w:hint="eastAsia" w:ascii="宋体" w:hAnsi="宋体" w:eastAsia="宋体" w:cs="宋体"/>
          <w:sz w:val="21"/>
          <w:szCs w:val="21"/>
        </w:rPr>
        <w:tab/>
      </w:r>
      <w:r>
        <w:rPr>
          <w:rFonts w:hint="eastAsia" w:ascii="宋体" w:hAnsi="宋体" w:eastAsia="宋体" w:cs="宋体"/>
          <w:sz w:val="21"/>
          <w:szCs w:val="21"/>
        </w:rPr>
        <w:t>H10．纺织</w:t>
      </w:r>
      <w:r>
        <w:rPr>
          <w:rFonts w:hint="eastAsia" w:ascii="宋体" w:hAnsi="宋体" w:eastAsia="宋体" w:cs="宋体"/>
          <w:sz w:val="21"/>
          <w:szCs w:val="21"/>
        </w:rPr>
        <w:tab/>
      </w:r>
      <w:r>
        <w:rPr>
          <w:rFonts w:hint="eastAsia" w:ascii="宋体" w:hAnsi="宋体" w:eastAsia="宋体" w:cs="宋体"/>
          <w:sz w:val="21"/>
          <w:szCs w:val="21"/>
        </w:rPr>
        <w:t>H11．烟草</w:t>
      </w:r>
      <w:r>
        <w:rPr>
          <w:rFonts w:hint="eastAsia" w:ascii="宋体" w:hAnsi="宋体" w:eastAsia="宋体" w:cs="宋体"/>
          <w:sz w:val="21"/>
          <w:szCs w:val="21"/>
        </w:rPr>
        <w:tab/>
      </w:r>
      <w:r>
        <w:rPr>
          <w:rFonts w:hint="eastAsia" w:ascii="宋体" w:hAnsi="宋体" w:eastAsia="宋体" w:cs="宋体"/>
          <w:sz w:val="21"/>
          <w:szCs w:val="21"/>
        </w:rPr>
        <w:t>H12．商贸</w:t>
      </w:r>
      <w:r>
        <w:rPr>
          <w:rFonts w:hint="eastAsia" w:ascii="宋体" w:hAnsi="宋体" w:eastAsia="宋体" w:cs="宋体"/>
          <w:sz w:val="21"/>
          <w:szCs w:val="21"/>
        </w:rPr>
        <w:tab/>
      </w:r>
      <w:r>
        <w:rPr>
          <w:rFonts w:hint="eastAsia" w:ascii="宋体" w:hAnsi="宋体" w:eastAsia="宋体" w:cs="宋体"/>
          <w:sz w:val="21"/>
          <w:szCs w:val="21"/>
        </w:rPr>
        <w:t>H13．电力</w:t>
      </w:r>
    </w:p>
    <w:p>
      <w:pPr>
        <w:pStyle w:val="6"/>
        <w:keepNext w:val="0"/>
        <w:keepLines w:val="0"/>
        <w:pageBreakBefore w:val="0"/>
        <w:widowControl w:val="0"/>
        <w:tabs>
          <w:tab w:val="left" w:pos="1319"/>
          <w:tab w:val="left" w:pos="2942"/>
        </w:tabs>
        <w:kinsoku/>
        <w:wordWrap/>
        <w:overflowPunct/>
        <w:topLinePunct w:val="0"/>
        <w:bidi w:val="0"/>
        <w:adjustRightInd/>
        <w:snapToGrid/>
        <w:spacing w:before="1" w:line="500" w:lineRule="exact"/>
        <w:ind w:left="120"/>
        <w:textAlignment w:val="auto"/>
        <w:rPr>
          <w:rFonts w:hint="eastAsia" w:ascii="宋体" w:hAnsi="宋体" w:eastAsia="宋体" w:cs="宋体"/>
          <w:sz w:val="21"/>
          <w:szCs w:val="21"/>
        </w:rPr>
      </w:pPr>
      <w:r>
        <w:rPr>
          <w:rFonts w:hint="eastAsia" w:ascii="宋体" w:hAnsi="宋体" w:eastAsia="宋体" w:cs="宋体"/>
          <w:sz w:val="21"/>
          <w:szCs w:val="21"/>
        </w:rPr>
        <w:t>H14．民爆</w:t>
      </w:r>
      <w:r>
        <w:rPr>
          <w:rFonts w:hint="eastAsia" w:ascii="宋体" w:hAnsi="宋体" w:eastAsia="宋体" w:cs="宋体"/>
          <w:sz w:val="21"/>
          <w:szCs w:val="21"/>
        </w:rPr>
        <w:tab/>
      </w:r>
      <w:r>
        <w:rPr>
          <w:rFonts w:hint="eastAsia" w:ascii="宋体" w:hAnsi="宋体" w:eastAsia="宋体" w:cs="宋体"/>
          <w:sz w:val="21"/>
          <w:szCs w:val="21"/>
        </w:rPr>
        <w:t>H15．特种设备</w:t>
      </w:r>
      <w:r>
        <w:rPr>
          <w:rFonts w:hint="eastAsia" w:ascii="宋体" w:hAnsi="宋体" w:eastAsia="宋体" w:cs="宋体"/>
          <w:sz w:val="21"/>
          <w:szCs w:val="21"/>
        </w:rPr>
        <w:tab/>
      </w:r>
      <w:r>
        <w:rPr>
          <w:rFonts w:hint="eastAsia" w:ascii="宋体" w:hAnsi="宋体" w:eastAsia="宋体" w:cs="宋体"/>
          <w:sz w:val="21"/>
          <w:szCs w:val="21"/>
        </w:rPr>
        <w:t>H16．其他</w:t>
      </w:r>
    </w:p>
    <w:p>
      <w:pPr>
        <w:pStyle w:val="10"/>
        <w:keepNext w:val="0"/>
        <w:keepLines w:val="0"/>
        <w:pageBreakBefore w:val="0"/>
        <w:widowControl w:val="0"/>
        <w:numPr>
          <w:ilvl w:val="0"/>
          <w:numId w:val="0"/>
        </w:numPr>
        <w:tabs>
          <w:tab w:val="left" w:pos="952"/>
        </w:tabs>
        <w:kinsoku/>
        <w:wordWrap/>
        <w:overflowPunct/>
        <w:topLinePunct w:val="0"/>
        <w:bidi w:val="0"/>
        <w:adjustRightInd/>
        <w:snapToGrid/>
        <w:spacing w:before="189" w:after="0" w:line="500" w:lineRule="exact"/>
        <w:ind w:left="540" w:leftChars="0" w:right="0" w:rightChars="0"/>
        <w:jc w:val="left"/>
        <w:textAlignment w:val="auto"/>
        <w:rPr>
          <w:rFonts w:hint="eastAsia" w:ascii="宋体" w:hAnsi="宋体" w:eastAsia="宋体" w:cs="宋体"/>
          <w:sz w:val="21"/>
          <w:szCs w:val="21"/>
        </w:rPr>
      </w:pPr>
      <w:r>
        <w:rPr>
          <w:rFonts w:hint="eastAsia" w:ascii="宋体" w:hAnsi="宋体" w:eastAsia="宋体" w:cs="宋体"/>
          <w:spacing w:val="-1"/>
          <w:w w:val="99"/>
          <w:sz w:val="21"/>
          <w:szCs w:val="21"/>
          <w:lang w:val="en-US" w:eastAsia="zh-CN"/>
        </w:rPr>
        <w:t xml:space="preserve">9 </w:t>
      </w:r>
      <w:r>
        <w:rPr>
          <w:rFonts w:hint="eastAsia" w:ascii="宋体" w:hAnsi="宋体" w:eastAsia="宋体" w:cs="宋体"/>
          <w:sz w:val="21"/>
          <w:szCs w:val="21"/>
          <w:lang w:val="en-US" w:eastAsia="en-US" w:bidi="ar-SA"/>
        </w:rPr>
        <w:t>《任务来源》在相应的来源前划“☑”。</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2"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国家计划：指正式列入国家计划项目；</w:t>
      </w:r>
    </w:p>
    <w:p>
      <w:pPr>
        <w:pStyle w:val="10"/>
        <w:keepNext w:val="0"/>
        <w:keepLines w:val="0"/>
        <w:pageBreakBefore w:val="0"/>
        <w:widowControl w:val="0"/>
        <w:numPr>
          <w:ilvl w:val="1"/>
          <w:numId w:val="6"/>
        </w:numPr>
        <w:tabs>
          <w:tab w:val="left" w:pos="890"/>
        </w:tabs>
        <w:kinsoku/>
        <w:wordWrap/>
        <w:overflowPunct/>
        <w:topLinePunct w:val="0"/>
        <w:bidi w:val="0"/>
        <w:adjustRightInd/>
        <w:snapToGrid/>
        <w:spacing w:before="192" w:after="0" w:line="500" w:lineRule="exact"/>
        <w:ind w:left="889" w:right="0" w:hanging="349"/>
        <w:jc w:val="left"/>
        <w:textAlignment w:val="auto"/>
        <w:rPr>
          <w:rFonts w:hint="eastAsia" w:ascii="宋体" w:hAnsi="宋体" w:eastAsia="宋体" w:cs="宋体"/>
          <w:sz w:val="21"/>
          <w:szCs w:val="21"/>
        </w:rPr>
      </w:pPr>
      <w:r>
        <w:rPr>
          <w:rFonts w:hint="eastAsia" w:ascii="宋体" w:hAnsi="宋体" w:eastAsia="宋体" w:cs="宋体"/>
          <w:sz w:val="21"/>
          <w:szCs w:val="21"/>
        </w:rPr>
        <w:t>部委计划：指国家计划以外，国务院各部委下达的任务；</w:t>
      </w:r>
    </w:p>
    <w:p>
      <w:pPr>
        <w:pStyle w:val="10"/>
        <w:keepNext w:val="0"/>
        <w:keepLines w:val="0"/>
        <w:pageBreakBefore w:val="0"/>
        <w:widowControl w:val="0"/>
        <w:numPr>
          <w:ilvl w:val="1"/>
          <w:numId w:val="6"/>
        </w:numPr>
        <w:tabs>
          <w:tab w:val="left" w:pos="890"/>
        </w:tabs>
        <w:kinsoku/>
        <w:wordWrap/>
        <w:overflowPunct/>
        <w:topLinePunct w:val="0"/>
        <w:bidi w:val="0"/>
        <w:adjustRightInd/>
        <w:snapToGrid/>
        <w:spacing w:before="189" w:after="0" w:line="500" w:lineRule="exact"/>
        <w:ind w:left="889" w:right="0" w:hanging="349"/>
        <w:jc w:val="left"/>
        <w:textAlignment w:val="auto"/>
        <w:rPr>
          <w:rFonts w:hint="eastAsia" w:ascii="宋体" w:hAnsi="宋体" w:eastAsia="宋体" w:cs="宋体"/>
          <w:sz w:val="21"/>
          <w:szCs w:val="21"/>
        </w:rPr>
      </w:pPr>
      <w:r>
        <w:rPr>
          <w:rFonts w:hint="eastAsia" w:ascii="宋体" w:hAnsi="宋体" w:eastAsia="宋体" w:cs="宋体"/>
          <w:sz w:val="21"/>
          <w:szCs w:val="21"/>
        </w:rPr>
        <w:t>省、自治区、直辖市计划指由省、自治区、直辖</w:t>
      </w:r>
      <w:bookmarkStart w:id="17" w:name="_GoBack"/>
      <w:bookmarkEnd w:id="17"/>
      <w:r>
        <w:rPr>
          <w:rFonts w:hint="eastAsia" w:ascii="宋体" w:hAnsi="宋体" w:eastAsia="宋体" w:cs="宋体"/>
          <w:sz w:val="21"/>
          <w:szCs w:val="21"/>
        </w:rPr>
        <w:t>市或通过有关厅局下达的任务；</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2"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基金资助：指以国家基金形式资助的项目；</w:t>
      </w:r>
    </w:p>
    <w:p>
      <w:pPr>
        <w:pStyle w:val="10"/>
        <w:keepNext w:val="0"/>
        <w:keepLines w:val="0"/>
        <w:pageBreakBefore w:val="0"/>
        <w:widowControl w:val="0"/>
        <w:numPr>
          <w:ilvl w:val="1"/>
          <w:numId w:val="6"/>
        </w:numPr>
        <w:tabs>
          <w:tab w:val="left" w:pos="878"/>
        </w:tabs>
        <w:kinsoku/>
        <w:wordWrap/>
        <w:overflowPunct/>
        <w:topLinePunct w:val="0"/>
        <w:bidi w:val="0"/>
        <w:adjustRightInd/>
        <w:snapToGrid/>
        <w:spacing w:before="192" w:after="0" w:line="500" w:lineRule="exact"/>
        <w:ind w:left="877" w:right="0" w:hanging="337"/>
        <w:jc w:val="left"/>
        <w:textAlignment w:val="auto"/>
        <w:rPr>
          <w:rFonts w:hint="eastAsia" w:ascii="宋体" w:hAnsi="宋体" w:eastAsia="宋体" w:cs="宋体"/>
          <w:sz w:val="21"/>
          <w:szCs w:val="21"/>
        </w:rPr>
      </w:pPr>
      <w:r>
        <w:rPr>
          <w:rFonts w:hint="eastAsia" w:ascii="宋体" w:hAnsi="宋体" w:eastAsia="宋体" w:cs="宋体"/>
          <w:sz w:val="21"/>
          <w:szCs w:val="21"/>
        </w:rPr>
        <w:t>国际合作：指由外国单位或个人委托或共同研究、开发的项目；</w:t>
      </w:r>
    </w:p>
    <w:p>
      <w:pPr>
        <w:pStyle w:val="10"/>
        <w:keepNext w:val="0"/>
        <w:keepLines w:val="0"/>
        <w:pageBreakBefore w:val="0"/>
        <w:widowControl w:val="0"/>
        <w:numPr>
          <w:ilvl w:val="1"/>
          <w:numId w:val="6"/>
        </w:numPr>
        <w:tabs>
          <w:tab w:val="left" w:pos="866"/>
        </w:tabs>
        <w:kinsoku/>
        <w:wordWrap/>
        <w:overflowPunct/>
        <w:topLinePunct w:val="0"/>
        <w:bidi w:val="0"/>
        <w:adjustRightInd/>
        <w:snapToGrid/>
        <w:spacing w:before="189" w:after="0" w:line="500" w:lineRule="exact"/>
        <w:ind w:left="865" w:right="0" w:hanging="325"/>
        <w:jc w:val="left"/>
        <w:textAlignment w:val="auto"/>
        <w:rPr>
          <w:rFonts w:hint="eastAsia" w:ascii="宋体" w:hAnsi="宋体" w:eastAsia="宋体" w:cs="宋体"/>
          <w:sz w:val="21"/>
          <w:szCs w:val="21"/>
        </w:rPr>
      </w:pPr>
      <w:r>
        <w:rPr>
          <w:rFonts w:hint="eastAsia" w:ascii="宋体" w:hAnsi="宋体" w:eastAsia="宋体" w:cs="宋体"/>
          <w:sz w:val="21"/>
          <w:szCs w:val="21"/>
        </w:rPr>
        <w:t>其它单位委托：指各种企事业单位委托的项目；</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2" w:after="0" w:line="500" w:lineRule="exact"/>
        <w:ind w:left="901" w:right="0" w:hanging="361"/>
        <w:jc w:val="left"/>
        <w:textAlignment w:val="auto"/>
        <w:rPr>
          <w:rFonts w:hint="eastAsia" w:ascii="宋体" w:hAnsi="宋体" w:eastAsia="宋体" w:cs="宋体"/>
          <w:sz w:val="21"/>
          <w:szCs w:val="21"/>
        </w:rPr>
      </w:pPr>
      <w:r>
        <w:rPr>
          <w:rFonts w:hint="eastAsia" w:ascii="宋体" w:hAnsi="宋体" w:eastAsia="宋体" w:cs="宋体"/>
          <w:sz w:val="21"/>
          <w:szCs w:val="21"/>
        </w:rPr>
        <w:t>自选：指本基层单位提出或批准的，占用本职工作时间研究开发的项目；</w:t>
      </w:r>
    </w:p>
    <w:p>
      <w:pPr>
        <w:pStyle w:val="10"/>
        <w:keepNext w:val="0"/>
        <w:keepLines w:val="0"/>
        <w:pageBreakBefore w:val="0"/>
        <w:widowControl w:val="0"/>
        <w:numPr>
          <w:ilvl w:val="1"/>
          <w:numId w:val="6"/>
        </w:numPr>
        <w:tabs>
          <w:tab w:val="left" w:pos="902"/>
        </w:tabs>
        <w:kinsoku/>
        <w:wordWrap/>
        <w:overflowPunct/>
        <w:topLinePunct w:val="0"/>
        <w:bidi w:val="0"/>
        <w:adjustRightInd/>
        <w:snapToGrid/>
        <w:spacing w:before="191" w:after="0" w:line="500" w:lineRule="exact"/>
        <w:ind w:left="120" w:right="279" w:firstLine="420"/>
        <w:jc w:val="left"/>
        <w:textAlignment w:val="auto"/>
        <w:rPr>
          <w:rFonts w:hint="eastAsia" w:ascii="宋体" w:hAnsi="宋体" w:eastAsia="宋体" w:cs="宋体"/>
          <w:sz w:val="21"/>
          <w:szCs w:val="21"/>
        </w:rPr>
      </w:pPr>
      <w:r>
        <w:rPr>
          <w:rFonts w:hint="eastAsia" w:ascii="宋体" w:hAnsi="宋体" w:eastAsia="宋体" w:cs="宋体"/>
          <w:spacing w:val="-5"/>
          <w:sz w:val="21"/>
          <w:szCs w:val="21"/>
        </w:rPr>
        <w:t>非职务：指非本单位任务，不利用本单位物质条件和时间所完成与本职位无关的或者无正式工作单位的研究开发项目；</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5" w:after="0" w:line="500" w:lineRule="exact"/>
        <w:ind w:left="540" w:leftChars="0"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10 </w:t>
      </w:r>
      <w:r>
        <w:rPr>
          <w:rFonts w:hint="eastAsia" w:ascii="宋体" w:hAnsi="宋体" w:eastAsia="宋体" w:cs="宋体"/>
          <w:sz w:val="21"/>
          <w:szCs w:val="21"/>
        </w:rPr>
        <w:t>《计划（基金）名称和编号》指上述各类的研究开发项目列入计划的名称和编号。</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5" w:after="0" w:line="500" w:lineRule="exact"/>
        <w:ind w:left="540" w:leftChars="0"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11 </w:t>
      </w:r>
      <w:r>
        <w:rPr>
          <w:rFonts w:hint="eastAsia" w:ascii="宋体" w:hAnsi="宋体" w:eastAsia="宋体" w:cs="宋体"/>
          <w:sz w:val="21"/>
          <w:szCs w:val="21"/>
        </w:rPr>
        <w:t>《授权发明专利（项</w:t>
      </w:r>
      <w:r>
        <w:rPr>
          <w:rFonts w:hint="eastAsia" w:ascii="宋体" w:hAnsi="宋体" w:eastAsia="宋体" w:cs="宋体"/>
          <w:spacing w:val="-106"/>
          <w:sz w:val="21"/>
          <w:szCs w:val="21"/>
        </w:rPr>
        <w:t>）</w:t>
      </w:r>
      <w:r>
        <w:rPr>
          <w:rFonts w:hint="eastAsia" w:ascii="宋体" w:hAnsi="宋体" w:eastAsia="宋体" w:cs="宋体"/>
          <w:spacing w:val="-20"/>
          <w:sz w:val="21"/>
          <w:szCs w:val="21"/>
        </w:rPr>
        <w:t>》、《授权的其他知识产权</w:t>
      </w:r>
      <w:r>
        <w:rPr>
          <w:rFonts w:hint="eastAsia" w:ascii="宋体" w:hAnsi="宋体" w:eastAsia="宋体" w:cs="宋体"/>
          <w:sz w:val="21"/>
          <w:szCs w:val="21"/>
        </w:rPr>
        <w:t>（项</w:t>
      </w:r>
      <w:r>
        <w:rPr>
          <w:rFonts w:hint="eastAsia" w:ascii="宋体" w:hAnsi="宋体" w:eastAsia="宋体" w:cs="宋体"/>
          <w:spacing w:val="-104"/>
          <w:sz w:val="21"/>
          <w:szCs w:val="21"/>
        </w:rPr>
        <w:t>）</w:t>
      </w:r>
      <w:r>
        <w:rPr>
          <w:rFonts w:hint="eastAsia" w:ascii="宋体" w:hAnsi="宋体" w:eastAsia="宋体" w:cs="宋体"/>
          <w:sz w:val="21"/>
          <w:szCs w:val="21"/>
        </w:rPr>
        <w:t>》指填写本项目所获得的授权发明专利项数与授权的其他知识产权项数。</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4" w:after="0" w:line="500" w:lineRule="exact"/>
        <w:ind w:left="540" w:leftChars="0" w:right="174" w:rightChars="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12 本年度是否已申报其他奖项：填入申报其他奖项完整名称，如无填无。</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4" w:after="0" w:line="500" w:lineRule="exact"/>
        <w:ind w:left="540" w:leftChars="0" w:right="174" w:rightChars="0"/>
        <w:jc w:val="left"/>
        <w:textAlignment w:val="auto"/>
        <w:rPr>
          <w:rFonts w:hint="eastAsia" w:ascii="宋体" w:hAnsi="宋体" w:eastAsia="宋体" w:cs="宋体"/>
          <w:sz w:val="21"/>
          <w:szCs w:val="21"/>
        </w:rPr>
      </w:pPr>
      <w:r>
        <w:rPr>
          <w:rFonts w:hint="eastAsia" w:ascii="宋体" w:hAnsi="宋体" w:eastAsia="宋体" w:cs="宋体"/>
          <w:spacing w:val="-6"/>
          <w:sz w:val="21"/>
          <w:szCs w:val="21"/>
          <w:lang w:val="en-US" w:eastAsia="zh-CN"/>
        </w:rPr>
        <w:t xml:space="preserve">13 </w:t>
      </w:r>
      <w:r>
        <w:rPr>
          <w:rFonts w:hint="eastAsia" w:ascii="宋体" w:hAnsi="宋体" w:eastAsia="宋体" w:cs="宋体"/>
          <w:spacing w:val="-6"/>
          <w:sz w:val="21"/>
          <w:szCs w:val="21"/>
        </w:rPr>
        <w:t>《项目起止时间》起始时间指立项研究、开始研制日期，完成时间指项目通过验收、鉴定或投产日期。</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0" w:after="0" w:line="500" w:lineRule="exact"/>
        <w:ind w:left="540" w:leftChars="0" w:right="0" w:rightChars="0"/>
        <w:jc w:val="left"/>
        <w:textAlignment w:val="auto"/>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5408" behindDoc="1" locked="0" layoutInCell="1" allowOverlap="1">
                <wp:simplePos x="0" y="0"/>
                <wp:positionH relativeFrom="page">
                  <wp:posOffset>1416685</wp:posOffset>
                </wp:positionH>
                <wp:positionV relativeFrom="paragraph">
                  <wp:posOffset>215900</wp:posOffset>
                </wp:positionV>
                <wp:extent cx="2411095" cy="2997200"/>
                <wp:effectExtent l="0" t="0" r="8255" b="12700"/>
                <wp:wrapNone/>
                <wp:docPr id="54" name="任意多边形 37"/>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37" o:spid="_x0000_s1026" o:spt="100" style="position:absolute;left:0pt;margin-left:111.55pt;margin-top:17pt;height:236pt;width:189.85pt;mso-position-horizontal-relative:page;z-index:-251651072;mso-width-relative:page;mso-height-relative:page;" fillcolor="#C0C0C0" filled="t" stroked="f" coordsize="3797,4720" o:gfxdata="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6432" behindDoc="1" locked="0" layoutInCell="1" allowOverlap="1">
                <wp:simplePos x="0" y="0"/>
                <wp:positionH relativeFrom="page">
                  <wp:posOffset>4091305</wp:posOffset>
                </wp:positionH>
                <wp:positionV relativeFrom="paragraph">
                  <wp:posOffset>311785</wp:posOffset>
                </wp:positionV>
                <wp:extent cx="2421890" cy="2971800"/>
                <wp:effectExtent l="0" t="0" r="16510" b="0"/>
                <wp:wrapNone/>
                <wp:docPr id="55" name="任意多边形 38"/>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38" o:spid="_x0000_s1026" o:spt="100" style="position:absolute;left:0pt;margin-left:322.15pt;margin-top:24.55pt;height:234pt;width:190.7pt;mso-position-horizontal-relative:page;z-index:-251650048;mso-width-relative:page;mso-height-relative:page;" fillcolor="#C0C0C0" filled="t" stroked="f" coordsize="3814,4680" o:gfxdata="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lang w:val="en-US" w:eastAsia="zh-CN"/>
        </w:rPr>
        <w:t xml:space="preserve">14 </w:t>
      </w:r>
      <w:r>
        <w:rPr>
          <w:rFonts w:hint="eastAsia" w:ascii="宋体" w:hAnsi="宋体" w:eastAsia="宋体" w:cs="宋体"/>
          <w:sz w:val="21"/>
          <w:szCs w:val="21"/>
        </w:rPr>
        <w:t>《联系人及电话、邮箱》指由负责填写申报单位指定的联系人、电话与电子邮箱。</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0" w:after="0" w:line="500" w:lineRule="exact"/>
        <w:ind w:left="540" w:leftChars="0" w:right="0" w:rightChars="0"/>
        <w:jc w:val="left"/>
        <w:textAlignment w:val="auto"/>
        <w:rPr>
          <w:rFonts w:hint="eastAsia" w:ascii="宋体" w:hAnsi="宋体" w:eastAsia="宋体" w:cs="宋体"/>
          <w:b/>
          <w:sz w:val="21"/>
          <w:szCs w:val="21"/>
        </w:rPr>
      </w:pPr>
      <w:r>
        <w:rPr>
          <w:rFonts w:hint="eastAsia" w:ascii="宋体" w:hAnsi="宋体" w:eastAsia="宋体" w:cs="宋体"/>
          <w:sz w:val="21"/>
          <w:szCs w:val="21"/>
          <w:lang w:val="en-US" w:eastAsia="zh-CN"/>
        </w:rPr>
        <w:t xml:space="preserve">15 </w:t>
      </w:r>
      <w:r>
        <w:rPr>
          <w:rFonts w:hint="eastAsia" w:ascii="宋体" w:hAnsi="宋体" w:eastAsia="宋体" w:cs="宋体"/>
          <w:sz w:val="21"/>
          <w:szCs w:val="21"/>
        </w:rPr>
        <w:t>《填报时间》指填写或上报《申报书》的</w:t>
      </w:r>
      <w:r>
        <w:rPr>
          <w:rFonts w:hint="eastAsia" w:ascii="宋体" w:hAnsi="宋体" w:eastAsia="宋体" w:cs="宋体"/>
          <w:sz w:val="21"/>
          <w:szCs w:val="21"/>
          <w:lang w:eastAsia="zh-CN"/>
        </w:rPr>
        <w:t>日期。</w:t>
      </w:r>
    </w:p>
    <w:p>
      <w:pPr>
        <w:pStyle w:val="10"/>
        <w:keepNext w:val="0"/>
        <w:keepLines w:val="0"/>
        <w:pageBreakBefore w:val="0"/>
        <w:widowControl w:val="0"/>
        <w:numPr>
          <w:ilvl w:val="0"/>
          <w:numId w:val="0"/>
        </w:numPr>
        <w:tabs>
          <w:tab w:val="left" w:pos="959"/>
        </w:tabs>
        <w:kinsoku/>
        <w:wordWrap/>
        <w:overflowPunct/>
        <w:topLinePunct w:val="0"/>
        <w:bidi w:val="0"/>
        <w:adjustRightInd/>
        <w:snapToGrid/>
        <w:spacing w:before="192" w:after="0" w:line="500" w:lineRule="exact"/>
        <w:ind w:left="540" w:leftChars="0" w:right="3440" w:rightChars="0"/>
        <w:jc w:val="left"/>
        <w:textAlignment w:val="auto"/>
        <w:rPr>
          <w:rFonts w:hint="eastAsia" w:ascii="宋体" w:hAnsi="宋体" w:eastAsia="宋体" w:cs="宋体"/>
          <w:b/>
          <w:sz w:val="21"/>
          <w:szCs w:val="21"/>
        </w:rPr>
      </w:pPr>
      <w:r>
        <w:rPr>
          <w:rFonts w:hint="eastAsia" w:ascii="宋体" w:hAnsi="宋体" w:eastAsia="宋体" w:cs="宋体"/>
          <w:b/>
          <w:sz w:val="21"/>
          <w:szCs w:val="21"/>
        </w:rPr>
        <w:t>二、成果简介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《成果简介》</w:t>
      </w:r>
      <w:r>
        <w:rPr>
          <w:rFonts w:hint="eastAsia" w:ascii="宋体" w:hAnsi="宋体" w:eastAsia="宋体" w:cs="宋体"/>
          <w:sz w:val="21"/>
          <w:szCs w:val="21"/>
          <w:lang w:val="en-US" w:eastAsia="zh-CN"/>
        </w:rPr>
        <w:t>是向国内外公开宣传、介绍本项目的资料，要求按栏目内的提要，简明扼要地介绍，同时不泄露项目的核心技术，字数不应超过800字。</w:t>
      </w:r>
    </w:p>
    <w:p>
      <w:pPr>
        <w:keepNext w:val="0"/>
        <w:keepLines w:val="0"/>
        <w:pageBreakBefore w:val="0"/>
        <w:widowControl w:val="0"/>
        <w:kinsoku/>
        <w:wordWrap/>
        <w:overflowPunct/>
        <w:topLinePunct w:val="0"/>
        <w:bidi w:val="0"/>
        <w:adjustRightInd/>
        <w:snapToGrid/>
        <w:spacing w:before="94" w:line="500" w:lineRule="exact"/>
        <w:ind w:left="563" w:leftChars="256" w:right="4806" w:firstLine="25" w:firstLineChars="12"/>
        <w:jc w:val="left"/>
        <w:textAlignment w:val="auto"/>
        <w:rPr>
          <w:rFonts w:hint="eastAsia" w:ascii="宋体" w:hAnsi="宋体" w:eastAsia="宋体" w:cs="宋体"/>
          <w:b/>
          <w:sz w:val="21"/>
          <w:szCs w:val="21"/>
        </w:rPr>
      </w:pPr>
      <w:bookmarkStart w:id="11" w:name="三、成果详细内容"/>
      <w:bookmarkEnd w:id="11"/>
      <w:r>
        <w:rPr>
          <w:rFonts w:hint="eastAsia" w:ascii="宋体" w:hAnsi="宋体" w:eastAsia="宋体" w:cs="宋体"/>
          <w:b/>
          <w:sz w:val="21"/>
          <w:szCs w:val="21"/>
        </w:rPr>
        <w:t>三、成果详细内容</w:t>
      </w:r>
    </w:p>
    <w:p>
      <w:pPr>
        <w:pStyle w:val="6"/>
        <w:keepNext w:val="0"/>
        <w:keepLines w:val="0"/>
        <w:pageBreakBefore w:val="0"/>
        <w:widowControl w:val="0"/>
        <w:kinsoku/>
        <w:wordWrap/>
        <w:overflowPunct/>
        <w:topLinePunct w:val="0"/>
        <w:bidi w:val="0"/>
        <w:adjustRightInd/>
        <w:snapToGrid/>
        <w:spacing w:line="500" w:lineRule="exact"/>
        <w:ind w:left="120" w:right="279" w:firstLine="420"/>
        <w:jc w:val="both"/>
        <w:textAlignment w:val="auto"/>
        <w:rPr>
          <w:rFonts w:hint="eastAsia" w:ascii="宋体" w:hAnsi="宋体" w:eastAsia="宋体" w:cs="宋体"/>
          <w:sz w:val="21"/>
          <w:szCs w:val="21"/>
          <w:lang w:val="en-US" w:eastAsia="en-US" w:bidi="ar-SA"/>
        </w:rPr>
      </w:pPr>
      <w:r>
        <w:rPr>
          <w:rFonts w:hint="eastAsia" w:ascii="宋体" w:hAnsi="宋体" w:eastAsia="宋体" w:cs="宋体"/>
          <w:sz w:val="21"/>
          <w:szCs w:val="21"/>
          <w:lang w:val="en-US" w:eastAsia="en-US" w:bidi="ar-SA"/>
        </w:rPr>
        <w:t>《成果详细内容》应当按照相应的栏目内容及本说明的有关要求，详实、准确、全面地填写，必要的图示须就近插入相应的正文中。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bookmarkStart w:id="12" w:name="四、本项目曾获科技奖励情况"/>
      <w:bookmarkEnd w:id="12"/>
      <w:r>
        <w:rPr>
          <w:rFonts w:hint="eastAsia" w:ascii="宋体" w:hAnsi="宋体" w:eastAsia="宋体" w:cs="宋体"/>
          <w:b/>
          <w:bCs/>
          <w:sz w:val="21"/>
          <w:szCs w:val="21"/>
          <w:lang w:val="en-US" w:eastAsia="zh-CN"/>
        </w:rPr>
        <w:t>1．《立项背景》</w:t>
      </w:r>
      <w:r>
        <w:rPr>
          <w:rFonts w:hint="eastAsia" w:ascii="宋体" w:hAnsi="宋体" w:eastAsia="宋体" w:cs="宋体"/>
          <w:sz w:val="21"/>
          <w:szCs w:val="21"/>
          <w:lang w:val="en-US" w:eastAsia="zh-CN"/>
        </w:rPr>
        <w:t>简明扼要地概述立项时国内外相关科学技术状况，主要技术经济指标，尚待解决的问题及立项目的，不超过800字。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2．《详细科学技术内容》</w:t>
      </w:r>
      <w:r>
        <w:rPr>
          <w:rFonts w:hint="eastAsia" w:ascii="宋体" w:hAnsi="宋体" w:eastAsia="宋体" w:cs="宋体"/>
          <w:sz w:val="21"/>
          <w:szCs w:val="21"/>
          <w:lang w:val="en-US" w:eastAsia="zh-CN"/>
        </w:rPr>
        <w:t>是考核、评价该成果是否符合授奖条件的主要依据，因此，凡涉及该项技术实质内容的说明、论证及实验结果等，均应直接叙述，一般不应采取见**附件的表达形式。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本栏目根据科学技术项目的特点，按所申报类型叙述：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基础研究和应用基础研究类从以下方面叙述：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（1）总体思路。指解决该项科学研究的总体构思，利用什么新思想、新研究方法，继承已有科学技术成果的长处，克服、解决其不足，创造出什么样的新成就。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研究成果。重要的是写明主要学术观点，着重在安全科学理论上的研究创见。应详细写明利用哪些新理论、提出什么样的新理论、新观点，研究及实验论证过程中的新方法以及所采取的具体措施。研究方法的创新以及综合分析上的创造成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实施效果。应详细写明在国内外何类何种学术刊物上发表及被他人正面引用情况，以及在学科发展上所起的推动作用和意义等。同时须列出主要论著目录（不超过20篇，论文包括作者、出版年份、题名、刊名、卷期页；专著包括作者、出版年份、书名、出版者、页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技术研究与开发类从以下方面叙述：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（1）总体思路。应简要阐述针对立项目的，利用什么新思想、新技术、新方法，来解决什么样的技术问题，创造出什么样的新成果。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59264" behindDoc="1" locked="0" layoutInCell="1" allowOverlap="1">
                <wp:simplePos x="0" y="0"/>
                <wp:positionH relativeFrom="page">
                  <wp:posOffset>1435735</wp:posOffset>
                </wp:positionH>
                <wp:positionV relativeFrom="paragraph">
                  <wp:posOffset>580390</wp:posOffset>
                </wp:positionV>
                <wp:extent cx="2411095" cy="2997200"/>
                <wp:effectExtent l="0" t="0" r="8255" b="12700"/>
                <wp:wrapNone/>
                <wp:docPr id="56" name="任意多边形 37"/>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37" o:spid="_x0000_s1026" o:spt="100" style="position:absolute;left:0pt;margin-left:113.05pt;margin-top:45.7pt;height:236pt;width:189.85pt;mso-position-horizontal-relative:page;z-index:-251657216;mso-width-relative:page;mso-height-relative:page;" fillcolor="#C0C0C0" filled="t" stroked="f" coordsize="3797,4720" o:gfxdata="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3360" behindDoc="1" locked="0" layoutInCell="1" allowOverlap="1">
                <wp:simplePos x="0" y="0"/>
                <wp:positionH relativeFrom="page">
                  <wp:posOffset>3815080</wp:posOffset>
                </wp:positionH>
                <wp:positionV relativeFrom="paragraph">
                  <wp:posOffset>600075</wp:posOffset>
                </wp:positionV>
                <wp:extent cx="2421890" cy="2971800"/>
                <wp:effectExtent l="0" t="0" r="16510" b="0"/>
                <wp:wrapNone/>
                <wp:docPr id="57" name="任意多边形 38"/>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38" o:spid="_x0000_s1026" o:spt="100" style="position:absolute;left:0pt;margin-left:300.4pt;margin-top:47.25pt;height:234pt;width:190.7pt;mso-position-horizontal-relative:page;z-index:-251653120;mso-width-relative:page;mso-height-relative:page;" fillcolor="#C0C0C0" filled="t" stroked="f" coordsize="3814,4680" o:gfxdata="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&#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lang w:val="en-US" w:eastAsia="zh-CN"/>
        </w:rPr>
        <w:t>（2）技术方案与创新成果。应详细写明具体技术方案和实施步骤，应用了哪些理论、技术和方法，在技术开发过程中，攻克了哪些关键技术，在技术上有哪些创新，取得了哪些创新成果。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（3）实施效果。应简要阐述该项技术的应用范围及推广情况。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技术应用与推广类从以下方面叙述：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（1）总体思路。利用什么新思想、新方法，对什么样的科技成果进行引进、应用、推广和实施产业化，取得什么样的新成果。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（2）技术方案与创新成果。应详细阐述具体实施方案和步骤，在企业技术改造（或引进、吸收）以及新技术推广及产业化过程中，攻克了哪些关键技术，在技术上有哪些创新，取得了哪些创新成果。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实施效果。应突出技术创新、成果产业化的程度，对本行业产业结构优化升级和实现行业技术跨越的促进作用；突出研究方法和手段上的创新，在本行业中的推广应用情况以及对促进社会科技进步的作用；突出在企业技术改造中（或引进、吸收）的难度，技术创新程度、战略重要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软科学类从以下方面叙述：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（1）总体思路。应简要阐述针对立项目的，利用什么新思想、新理论、新技术、新方法，来解决什么样的技术问题，创造出什么样的新成果，提出了什么样的新政策。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研究与创新成果。应详细阐述应用了哪些理论、技术和方法，在制定技术法规、标准过程中，攻克了哪些关键技术，提出了哪些政策、技术指标和建设性意见，在技术上和管理理论上有哪些创新，取得了哪些创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实施效果。应简要阐述该技术法规、标准、著作和软科学项目的应用范围及推广情况，对推动安全生产决策科学化和管理现代化中发挥的作用。其中，“著作”应详细写明在国内外何类何种学术刊物上发表及被他人正面引用情况，以及在安全科技发展上所起的推动作用和意义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重大工程安全类从以下方面叙述：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（1）总体思路。利用什么新思想、新方法，对什么样的重大工程实施安全建设工作，取得什么样的新成果。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64384" behindDoc="1" locked="0" layoutInCell="1" allowOverlap="1">
                <wp:simplePos x="0" y="0"/>
                <wp:positionH relativeFrom="page">
                  <wp:posOffset>1235710</wp:posOffset>
                </wp:positionH>
                <wp:positionV relativeFrom="paragraph">
                  <wp:posOffset>368935</wp:posOffset>
                </wp:positionV>
                <wp:extent cx="2411095" cy="2997200"/>
                <wp:effectExtent l="0" t="0" r="8255" b="12700"/>
                <wp:wrapNone/>
                <wp:docPr id="58" name="任意多边形 45"/>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45" o:spid="_x0000_s1026" o:spt="100" style="position:absolute;left:0pt;margin-left:97.3pt;margin-top:29.05pt;height:236pt;width:189.85pt;mso-position-horizontal-relative:page;z-index:-251652096;mso-width-relative:page;mso-height-relative:page;" fillcolor="#C0C0C0" filled="t" stroked="f" coordsize="3797,4720" o:gfxdata="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7456" behindDoc="1" locked="0" layoutInCell="1" allowOverlap="1">
                <wp:simplePos x="0" y="0"/>
                <wp:positionH relativeFrom="page">
                  <wp:posOffset>3891280</wp:posOffset>
                </wp:positionH>
                <wp:positionV relativeFrom="paragraph">
                  <wp:posOffset>448945</wp:posOffset>
                </wp:positionV>
                <wp:extent cx="2421890" cy="2971800"/>
                <wp:effectExtent l="0" t="0" r="16510" b="0"/>
                <wp:wrapNone/>
                <wp:docPr id="59" name="任意多边形 46"/>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46" o:spid="_x0000_s1026" o:spt="100" style="position:absolute;left:0pt;margin-left:306.4pt;margin-top:35.35pt;height:234pt;width:190.7pt;mso-position-horizontal-relative:page;z-index:-251649024;mso-width-relative:page;mso-height-relative:page;" fillcolor="#C0C0C0" filled="t" stroked="f" coordsize="3814,4680" o:gfxdata="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lang w:val="en-US" w:eastAsia="zh-CN"/>
        </w:rPr>
        <w:t>（2）技术方案与创新成果。应详细阐述具体实施方案和步骤，在重大工程建设过程中，攻克了哪些安全关键技术，在技术上有哪些创新，取得了哪些创新成果。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（3）实施效果。应突出实施效果、技术创新程度，突出在重大工程中实施安全建设的难度，及战略重要性。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3．《创新点》</w:t>
      </w:r>
      <w:r>
        <w:rPr>
          <w:rFonts w:hint="eastAsia" w:ascii="宋体" w:hAnsi="宋体" w:eastAsia="宋体" w:cs="宋体"/>
          <w:sz w:val="21"/>
          <w:szCs w:val="21"/>
          <w:lang w:val="en-US" w:eastAsia="zh-CN"/>
        </w:rPr>
        <w:t>是项目和申报书的核心部分，也是审查项目、处理争议的关键依据。“创新点”是项目详细内容在创新性方面的归纳与提炼，应简明、准确、完整地阐述，无须用抽象形容词。每个发现、发明及创新点的提出须是相对独立存在的，不超过800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基础研究和应用基础研究类成果的创新点是指</w:t>
      </w:r>
      <w:r>
        <w:rPr>
          <w:rFonts w:hint="eastAsia" w:ascii="宋体" w:hAnsi="宋体" w:eastAsia="宋体" w:cs="宋体"/>
          <w:sz w:val="21"/>
          <w:szCs w:val="21"/>
          <w:lang w:val="en-US" w:eastAsia="zh-CN"/>
        </w:rPr>
        <w:t>：阐明在安全生产技术领域中自然现象规律的新认识，科学理论、学说上的创见；原理、机理的进一步阐明；通过基础数据的科学积累总结出的规律性新认识以及研究方法手段上的创新等。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技术研究与开发类成果的创新点是指：</w:t>
      </w:r>
      <w:r>
        <w:rPr>
          <w:rFonts w:hint="eastAsia" w:ascii="宋体" w:hAnsi="宋体" w:eastAsia="宋体" w:cs="宋体"/>
          <w:sz w:val="21"/>
          <w:szCs w:val="21"/>
          <w:lang w:val="en-US" w:eastAsia="zh-CN"/>
        </w:rPr>
        <w:t>在安全生产技术领域中创造性的关键技术，以及新工艺、新材料、新产品和技术发明。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技术应用与推广类成果的创新点是指：</w:t>
      </w:r>
      <w:r>
        <w:rPr>
          <w:rFonts w:hint="eastAsia" w:ascii="宋体" w:hAnsi="宋体" w:eastAsia="宋体" w:cs="宋体"/>
          <w:sz w:val="21"/>
          <w:szCs w:val="21"/>
          <w:lang w:val="en-US" w:eastAsia="zh-CN"/>
        </w:rPr>
        <w:t>在企业技术改造（或引进、吸收）中或在技术应用、推广、产业化中做出的创造性贡献和解决的关键技术难点。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软科学类成果的创新点是指：</w:t>
      </w:r>
      <w:r>
        <w:rPr>
          <w:rFonts w:hint="eastAsia" w:ascii="宋体" w:hAnsi="宋体" w:eastAsia="宋体" w:cs="宋体"/>
          <w:sz w:val="21"/>
          <w:szCs w:val="21"/>
          <w:lang w:val="en-US" w:eastAsia="zh-CN"/>
        </w:rPr>
        <w:t>在促进安全生产决策科学化、安全管理现代化中，提出的重要的新技术法规、标准、政策等，以及通过著作方式提出的安全生产技术领域中重大技术难点和新理论、新方法。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重大工程安全类成果的创新点是指：</w:t>
      </w:r>
      <w:r>
        <w:rPr>
          <w:rFonts w:hint="eastAsia" w:ascii="宋体" w:hAnsi="宋体" w:eastAsia="宋体" w:cs="宋体"/>
          <w:sz w:val="21"/>
          <w:szCs w:val="21"/>
          <w:lang w:val="en-US" w:eastAsia="zh-CN"/>
        </w:rPr>
        <w:t>在重大工程安全建设中做出的创造性贡献和解决的关键技术难点。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4．《与当前国内外同类研究、同类技术的综合比较》</w:t>
      </w:r>
      <w:r>
        <w:rPr>
          <w:rFonts w:hint="eastAsia" w:ascii="宋体" w:hAnsi="宋体" w:eastAsia="宋体" w:cs="宋体"/>
          <w:sz w:val="21"/>
          <w:szCs w:val="21"/>
          <w:lang w:val="en-US" w:eastAsia="zh-CN"/>
        </w:rPr>
        <w:t>，应就申报项目的总体科学技术水平、主要技术经济指标同当前的国内外最先进的同类研究和同类技术，以数据或图表方式进行全面比较，加以综合叙述，并指出存在的问题及改进措施，不超过800字。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5．《应用情况》</w:t>
      </w:r>
      <w:r>
        <w:rPr>
          <w:rFonts w:hint="eastAsia" w:ascii="宋体" w:hAnsi="宋体" w:eastAsia="宋体" w:cs="宋体"/>
          <w:sz w:val="21"/>
          <w:szCs w:val="21"/>
          <w:lang w:val="en-US" w:eastAsia="zh-CN"/>
        </w:rPr>
        <w:t>基础研究类和软科学类的项目应就该项目的科学结论、在国内外公开发行的科技书刊中的评价及引用情况进行阐述。技术开发类和技术推广与创新类项目应就项目的应用、推广情况及预期应用前景进行阐述，不超过800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6．《经济、社会效益情况表》</w:t>
      </w:r>
      <w:r>
        <w:rPr>
          <w:rFonts w:hint="eastAsia" w:ascii="宋体" w:hAnsi="宋体" w:eastAsia="宋体" w:cs="宋体"/>
          <w:sz w:val="21"/>
          <w:szCs w:val="21"/>
          <w:lang w:val="en-US" w:eastAsia="zh-CN"/>
        </w:rPr>
        <w:t>栏中填写的数字应以主要生产、应用单位财务部门核准的数额为基本依据，只填写在申报前三年期间取得的新增直接效益。基础与应用基础类项目若无经济效益可填零。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7．《社会效益情况表》</w:t>
      </w:r>
      <w:r>
        <w:rPr>
          <w:rFonts w:hint="eastAsia" w:ascii="宋体" w:hAnsi="宋体" w:eastAsia="宋体" w:cs="宋体"/>
          <w:sz w:val="21"/>
          <w:szCs w:val="21"/>
          <w:lang w:val="en-US" w:eastAsia="zh-CN"/>
        </w:rPr>
        <w:t>是指项目在推动科学技术进步，保障国家和社会安全，改善人民物质、文化、生活及健康水平等方面所起的作用，应扼要做出说明。</w:t>
      </w:r>
    </w:p>
    <w:p>
      <w:pPr>
        <w:pStyle w:val="5"/>
        <w:keepNext w:val="0"/>
        <w:keepLines w:val="0"/>
        <w:pageBreakBefore w:val="0"/>
        <w:widowControl w:val="0"/>
        <w:kinsoku/>
        <w:wordWrap/>
        <w:overflowPunct/>
        <w:topLinePunct w:val="0"/>
        <w:bidi w:val="0"/>
        <w:adjustRightInd/>
        <w:snapToGrid/>
        <w:spacing w:line="500" w:lineRule="exact"/>
        <w:textAlignment w:val="auto"/>
        <w:rPr>
          <w:rFonts w:hint="eastAsia" w:ascii="宋体" w:hAnsi="宋体" w:eastAsia="宋体" w:cs="宋体"/>
          <w:b/>
          <w:sz w:val="21"/>
          <w:szCs w:val="21"/>
        </w:rPr>
      </w:pPr>
      <w:r>
        <w:rPr>
          <w:rFonts w:hint="eastAsia" w:ascii="宋体" w:hAnsi="宋体" w:eastAsia="宋体" w:cs="宋体"/>
          <w:sz w:val="21"/>
          <w:szCs w:val="21"/>
        </w:rPr>
        <w:t>四、本项目曾获科技奖励情况</w:t>
      </w:r>
    </w:p>
    <w:p>
      <w:pPr>
        <w:pStyle w:val="6"/>
        <w:keepNext w:val="0"/>
        <w:keepLines w:val="0"/>
        <w:pageBreakBefore w:val="0"/>
        <w:widowControl w:val="0"/>
        <w:kinsoku/>
        <w:wordWrap/>
        <w:overflowPunct/>
        <w:topLinePunct w:val="0"/>
        <w:bidi w:val="0"/>
        <w:adjustRightInd/>
        <w:snapToGrid/>
        <w:spacing w:before="1" w:line="500" w:lineRule="exact"/>
        <w:ind w:right="142"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mc:AlternateContent>
          <mc:Choice Requires="wps">
            <w:drawing>
              <wp:anchor distT="0" distB="0" distL="114300" distR="114300" simplePos="0" relativeHeight="251670528" behindDoc="1" locked="0" layoutInCell="1" allowOverlap="1">
                <wp:simplePos x="0" y="0"/>
                <wp:positionH relativeFrom="page">
                  <wp:posOffset>3700780</wp:posOffset>
                </wp:positionH>
                <wp:positionV relativeFrom="paragraph">
                  <wp:posOffset>39370</wp:posOffset>
                </wp:positionV>
                <wp:extent cx="2421890" cy="2971800"/>
                <wp:effectExtent l="0" t="0" r="16510" b="0"/>
                <wp:wrapNone/>
                <wp:docPr id="20" name="任意多边形 46"/>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46" o:spid="_x0000_s1026" o:spt="100" style="position:absolute;left:0pt;margin-left:291.4pt;margin-top:3.1pt;height:234pt;width:190.7pt;mso-position-horizontal-relative:page;z-index:-251645952;mso-width-relative:page;mso-height-relative:page;" fillcolor="#C0C0C0" filled="t" stroked="f" coordsize="3814,4680" o:gfxdata="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0528" behindDoc="1" locked="0" layoutInCell="1" allowOverlap="1">
                <wp:simplePos x="0" y="0"/>
                <wp:positionH relativeFrom="page">
                  <wp:posOffset>1378585</wp:posOffset>
                </wp:positionH>
                <wp:positionV relativeFrom="paragraph">
                  <wp:posOffset>102235</wp:posOffset>
                </wp:positionV>
                <wp:extent cx="2411095" cy="2997200"/>
                <wp:effectExtent l="0" t="0" r="8255" b="12700"/>
                <wp:wrapNone/>
                <wp:docPr id="19" name="任意多边形 45"/>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45" o:spid="_x0000_s1026" o:spt="100" style="position:absolute;left:0pt;margin-left:108.55pt;margin-top:8.05pt;height:236pt;width:189.85pt;mso-position-horizontal-relative:page;z-index:-251645952;mso-width-relative:page;mso-height-relative:page;" fillcolor="#C0C0C0" filled="t" stroked="f" coordsize="3797,4720" o:gfxdata="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lang w:val="en-US" w:eastAsia="zh-CN"/>
        </w:rPr>
        <w:t>《本项目曾获科技奖励情况》应填写获得国家、省、部等的科技奖励情况，如无填无。</w:t>
      </w:r>
    </w:p>
    <w:p>
      <w:pPr>
        <w:keepNext w:val="0"/>
        <w:keepLines w:val="0"/>
        <w:pageBreakBefore w:val="0"/>
        <w:widowControl w:val="0"/>
        <w:kinsoku/>
        <w:wordWrap/>
        <w:overflowPunct/>
        <w:topLinePunct w:val="0"/>
        <w:bidi w:val="0"/>
        <w:adjustRightInd/>
        <w:snapToGrid/>
        <w:spacing w:before="0" w:line="500" w:lineRule="exact"/>
        <w:ind w:left="532" w:right="2706" w:firstLine="7"/>
        <w:jc w:val="left"/>
        <w:textAlignment w:val="auto"/>
        <w:rPr>
          <w:rFonts w:hint="eastAsia" w:ascii="宋体" w:hAnsi="宋体" w:eastAsia="宋体" w:cs="宋体"/>
          <w:b/>
          <w:sz w:val="21"/>
          <w:szCs w:val="21"/>
        </w:rPr>
      </w:pPr>
      <w:r>
        <w:rPr>
          <w:rFonts w:hint="eastAsia" w:ascii="宋体" w:hAnsi="宋体" w:eastAsia="宋体" w:cs="宋体"/>
          <w:b/>
          <w:sz w:val="21"/>
          <w:szCs w:val="21"/>
        </w:rPr>
        <w:t>五、申请、获得专利情况表</w:t>
      </w:r>
    </w:p>
    <w:p>
      <w:pPr>
        <w:pStyle w:val="6"/>
        <w:keepNext w:val="0"/>
        <w:keepLines w:val="0"/>
        <w:pageBreakBefore w:val="0"/>
        <w:widowControl w:val="0"/>
        <w:kinsoku/>
        <w:wordWrap/>
        <w:overflowPunct/>
        <w:topLinePunct w:val="0"/>
        <w:bidi w:val="0"/>
        <w:adjustRightInd/>
        <w:snapToGrid/>
        <w:spacing w:before="1" w:line="500" w:lineRule="exact"/>
        <w:ind w:right="142"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《申报、获得专利情况表》应包括申报项目中所含的全部专利申报情况及已获得的国内外专利，</w:t>
      </w:r>
      <w:r>
        <w:rPr>
          <w:rFonts w:hint="eastAsia" w:ascii="宋体" w:hAnsi="宋体" w:eastAsia="宋体" w:cs="宋体"/>
          <w:sz w:val="21"/>
          <w:szCs w:val="21"/>
          <w:lang w:val="en-US" w:eastAsia="zh-CN"/>
        </w:rPr>
        <w:t>如无填无</w:t>
      </w:r>
      <w:r>
        <w:rPr>
          <w:rFonts w:hint="eastAsia" w:ascii="宋体" w:hAnsi="宋体" w:eastAsia="宋体" w:cs="宋体"/>
          <w:sz w:val="21"/>
          <w:szCs w:val="21"/>
          <w:lang w:val="en-US" w:eastAsia="zh-CN" w:bidi="ar-SA"/>
        </w:rPr>
        <w:t>。</w:t>
      </w:r>
    </w:p>
    <w:p>
      <w:pPr>
        <w:pStyle w:val="5"/>
        <w:keepNext w:val="0"/>
        <w:keepLines w:val="0"/>
        <w:pageBreakBefore w:val="0"/>
        <w:widowControl w:val="0"/>
        <w:kinsoku/>
        <w:wordWrap/>
        <w:overflowPunct/>
        <w:topLinePunct w:val="0"/>
        <w:bidi w:val="0"/>
        <w:adjustRightInd/>
        <w:snapToGrid/>
        <w:spacing w:line="500" w:lineRule="exact"/>
        <w:textAlignment w:val="auto"/>
        <w:rPr>
          <w:rFonts w:hint="eastAsia" w:ascii="宋体" w:hAnsi="宋体" w:eastAsia="宋体" w:cs="宋体"/>
          <w:b/>
          <w:sz w:val="21"/>
          <w:szCs w:val="21"/>
        </w:rPr>
      </w:pPr>
      <w:bookmarkStart w:id="13" w:name="六、主要完成人情况表"/>
      <w:bookmarkEnd w:id="13"/>
      <w:r>
        <w:rPr>
          <w:rFonts w:hint="eastAsia" w:ascii="宋体" w:hAnsi="宋体" w:eastAsia="宋体" w:cs="宋体"/>
          <w:sz w:val="21"/>
          <w:szCs w:val="21"/>
        </w:rPr>
        <w:t>六、主要完成人情况表</w:t>
      </w:r>
    </w:p>
    <w:p>
      <w:pPr>
        <w:pStyle w:val="6"/>
        <w:keepNext w:val="0"/>
        <w:keepLines w:val="0"/>
        <w:pageBreakBefore w:val="0"/>
        <w:widowControl w:val="0"/>
        <w:kinsoku/>
        <w:wordWrap/>
        <w:overflowPunct/>
        <w:topLinePunct w:val="0"/>
        <w:bidi w:val="0"/>
        <w:adjustRightInd/>
        <w:snapToGrid/>
        <w:spacing w:line="500" w:lineRule="exact"/>
        <w:ind w:left="120" w:right="279" w:firstLine="420"/>
        <w:textAlignment w:val="auto"/>
        <w:rPr>
          <w:rFonts w:hint="eastAsia" w:ascii="宋体" w:hAnsi="宋体" w:eastAsia="宋体" w:cs="宋体"/>
          <w:sz w:val="21"/>
          <w:szCs w:val="21"/>
        </w:rPr>
      </w:pPr>
      <w:r>
        <w:rPr>
          <w:rFonts w:hint="eastAsia" w:ascii="宋体" w:hAnsi="宋体" w:eastAsia="宋体" w:cs="宋体"/>
          <w:spacing w:val="-7"/>
          <w:sz w:val="21"/>
          <w:szCs w:val="21"/>
        </w:rPr>
        <w:t>《主要完成人情况表》此表是核实完成人是否具备获奖条件的重要依据，应按表格要求  逐项填写，认真阅读声明后，主要完成人签名并加盖单位公章。</w:t>
      </w:r>
    </w:p>
    <w:p>
      <w:pPr>
        <w:pStyle w:val="6"/>
        <w:keepNext w:val="0"/>
        <w:keepLines w:val="0"/>
        <w:pageBreakBefore w:val="0"/>
        <w:widowControl w:val="0"/>
        <w:kinsoku/>
        <w:wordWrap/>
        <w:overflowPunct/>
        <w:topLinePunct w:val="0"/>
        <w:bidi w:val="0"/>
        <w:adjustRightInd/>
        <w:snapToGrid/>
        <w:spacing w:before="2" w:line="500" w:lineRule="exact"/>
        <w:ind w:left="540"/>
        <w:textAlignment w:val="auto"/>
        <w:rPr>
          <w:rFonts w:hint="eastAsia" w:ascii="宋体" w:hAnsi="宋体" w:eastAsia="宋体" w:cs="宋体"/>
          <w:b/>
          <w:bCs/>
          <w:sz w:val="21"/>
          <w:szCs w:val="21"/>
          <w:lang w:val="en-US" w:eastAsia="en-US" w:bidi="ar-SA"/>
        </w:rPr>
      </w:pPr>
      <w:r>
        <w:rPr>
          <w:rFonts w:hint="eastAsia" w:ascii="宋体" w:hAnsi="宋体" w:eastAsia="宋体" w:cs="宋体"/>
          <w:sz w:val="21"/>
          <w:szCs w:val="21"/>
        </w:rPr>
        <w:t>“对本项目技术创造贡献”一栏如实地写明该完成人对本项目独立做出的创造性贡献。</w:t>
      </w:r>
      <w:r>
        <w:rPr>
          <w:rFonts w:hint="eastAsia" w:ascii="宋体" w:hAnsi="宋体" w:eastAsia="宋体" w:cs="宋体"/>
          <w:b/>
          <w:bCs/>
          <w:sz w:val="21"/>
          <w:szCs w:val="21"/>
          <w:lang w:val="en-US" w:eastAsia="en-US" w:bidi="ar-SA"/>
        </w:rPr>
        <w:t>七、主要完成单位情况表</w:t>
      </w:r>
    </w:p>
    <w:p>
      <w:pPr>
        <w:pStyle w:val="6"/>
        <w:keepNext w:val="0"/>
        <w:keepLines w:val="0"/>
        <w:pageBreakBefore w:val="0"/>
        <w:widowControl w:val="0"/>
        <w:kinsoku/>
        <w:wordWrap/>
        <w:overflowPunct/>
        <w:topLinePunct w:val="0"/>
        <w:bidi w:val="0"/>
        <w:adjustRightInd/>
        <w:snapToGrid/>
        <w:spacing w:line="500" w:lineRule="exact"/>
        <w:ind w:left="120" w:right="395" w:firstLine="420"/>
        <w:textAlignment w:val="auto"/>
        <w:rPr>
          <w:rFonts w:hint="eastAsia" w:ascii="宋体" w:hAnsi="宋体" w:eastAsia="宋体" w:cs="宋体"/>
          <w:sz w:val="21"/>
          <w:szCs w:val="21"/>
        </w:rPr>
      </w:pPr>
      <w:r>
        <w:rPr>
          <w:rFonts w:hint="eastAsia" w:ascii="宋体" w:hAnsi="宋体" w:eastAsia="宋体" w:cs="宋体"/>
          <w:sz w:val="21"/>
          <w:szCs w:val="21"/>
        </w:rPr>
        <w:t>《主要完成单位情况表》是核实</w:t>
      </w:r>
      <w:r>
        <w:rPr>
          <w:rFonts w:hint="eastAsia" w:ascii="宋体" w:hAnsi="宋体" w:eastAsia="宋体" w:cs="宋体"/>
          <w:sz w:val="21"/>
          <w:szCs w:val="21"/>
          <w:lang w:val="en-US" w:eastAsia="zh-CN"/>
        </w:rPr>
        <w:t>申报</w:t>
      </w:r>
      <w:r>
        <w:rPr>
          <w:rFonts w:hint="eastAsia" w:ascii="宋体" w:hAnsi="宋体" w:eastAsia="宋体" w:cs="宋体"/>
          <w:sz w:val="21"/>
          <w:szCs w:val="21"/>
        </w:rPr>
        <w:t>项目的主要完成单位是否具备获奖条件的重要依  据，应准确无误，认真阅读声明后，</w:t>
      </w:r>
      <w:r>
        <w:rPr>
          <w:rFonts w:hint="eastAsia" w:ascii="宋体" w:hAnsi="宋体" w:eastAsia="宋体" w:cs="宋体"/>
          <w:sz w:val="21"/>
          <w:szCs w:val="21"/>
          <w:lang w:eastAsia="zh-CN"/>
        </w:rPr>
        <w:t>负责人</w:t>
      </w:r>
      <w:r>
        <w:rPr>
          <w:rFonts w:hint="eastAsia" w:ascii="宋体" w:hAnsi="宋体" w:eastAsia="宋体" w:cs="宋体"/>
          <w:sz w:val="21"/>
          <w:szCs w:val="21"/>
        </w:rPr>
        <w:t>签名并加盖单位公章。成果申报单位必须为该成果第一完成单位。</w:t>
      </w:r>
    </w:p>
    <w:p>
      <w:pPr>
        <w:pStyle w:val="6"/>
        <w:keepNext w:val="0"/>
        <w:keepLines w:val="0"/>
        <w:pageBreakBefore w:val="0"/>
        <w:widowControl w:val="0"/>
        <w:kinsoku/>
        <w:wordWrap/>
        <w:overflowPunct/>
        <w:topLinePunct w:val="0"/>
        <w:bidi w:val="0"/>
        <w:adjustRightInd/>
        <w:snapToGrid/>
        <w:spacing w:line="500" w:lineRule="exact"/>
        <w:ind w:left="120" w:right="395"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“对本项目科技创新和推广应用情况的贡献”一栏应如实地写明该完成单位对本项目做出的主要贡献。</w:t>
      </w:r>
    </w:p>
    <w:p>
      <w:pPr>
        <w:pStyle w:val="5"/>
        <w:keepNext w:val="0"/>
        <w:keepLines w:val="0"/>
        <w:pageBreakBefore w:val="0"/>
        <w:widowControl w:val="0"/>
        <w:kinsoku/>
        <w:wordWrap/>
        <w:overflowPunct/>
        <w:topLinePunct w:val="0"/>
        <w:bidi w:val="0"/>
        <w:adjustRightInd/>
        <w:snapToGrid/>
        <w:spacing w:before="4" w:line="500" w:lineRule="exact"/>
        <w:textAlignment w:val="auto"/>
        <w:rPr>
          <w:rFonts w:hint="eastAsia" w:ascii="宋体" w:hAnsi="宋体" w:eastAsia="宋体" w:cs="宋体"/>
          <w:b/>
          <w:sz w:val="21"/>
          <w:szCs w:val="21"/>
        </w:rPr>
      </w:pPr>
      <w:r>
        <w:rPr>
          <w:rFonts w:hint="eastAsia" w:ascii="宋体" w:hAnsi="宋体" w:eastAsia="宋体" w:cs="宋体"/>
          <w:sz w:val="21"/>
          <w:szCs w:val="21"/>
        </w:rPr>
        <w:t>八、申报和推荐意见</w:t>
      </w:r>
    </w:p>
    <w:p>
      <w:pPr>
        <w:pStyle w:val="6"/>
        <w:keepNext w:val="0"/>
        <w:keepLines w:val="0"/>
        <w:pageBreakBefore w:val="0"/>
        <w:widowControl w:val="0"/>
        <w:kinsoku/>
        <w:wordWrap/>
        <w:overflowPunct/>
        <w:topLinePunct w:val="0"/>
        <w:bidi w:val="0"/>
        <w:adjustRightInd/>
        <w:snapToGrid/>
        <w:spacing w:line="500" w:lineRule="exact"/>
        <w:ind w:left="540"/>
        <w:textAlignment w:val="auto"/>
        <w:rPr>
          <w:rFonts w:hint="eastAsia" w:ascii="宋体" w:hAnsi="宋体" w:eastAsia="宋体" w:cs="宋体"/>
          <w:sz w:val="21"/>
          <w:szCs w:val="21"/>
        </w:rPr>
      </w:pPr>
      <w:r>
        <w:rPr>
          <w:rFonts w:hint="eastAsia" w:ascii="宋体" w:hAnsi="宋体" w:eastAsia="宋体" w:cs="宋体"/>
          <w:sz w:val="21"/>
          <w:szCs w:val="21"/>
        </w:rPr>
        <w:t>《申报意见》由申报单位填写，加盖申报单位公章。</w:t>
      </w:r>
    </w:p>
    <w:p>
      <w:pPr>
        <w:pStyle w:val="6"/>
        <w:keepNext w:val="0"/>
        <w:keepLines w:val="0"/>
        <w:pageBreakBefore w:val="0"/>
        <w:widowControl w:val="0"/>
        <w:kinsoku/>
        <w:wordWrap/>
        <w:overflowPunct/>
        <w:topLinePunct w:val="0"/>
        <w:bidi w:val="0"/>
        <w:adjustRightInd/>
        <w:snapToGrid/>
        <w:spacing w:line="500" w:lineRule="exact"/>
        <w:ind w:left="532" w:right="1446" w:firstLine="7"/>
        <w:textAlignment w:val="auto"/>
        <w:rPr>
          <w:rFonts w:hint="eastAsia" w:ascii="宋体" w:hAnsi="宋体" w:eastAsia="宋体" w:cs="宋体"/>
          <w:b/>
          <w:sz w:val="21"/>
          <w:szCs w:val="21"/>
        </w:rPr>
      </w:pPr>
      <w:r>
        <w:rPr>
          <w:rFonts w:hint="eastAsia" w:ascii="宋体" w:hAnsi="宋体" w:eastAsia="宋体" w:cs="宋体"/>
          <w:sz w:val="21"/>
          <w:szCs w:val="21"/>
        </w:rPr>
        <w:t>《推荐意见》由推荐单位填写，加盖推荐单位公章，直接申报可不填写</w:t>
      </w:r>
      <w:bookmarkStart w:id="14" w:name="九、附件"/>
      <w:bookmarkEnd w:id="14"/>
      <w:r>
        <w:rPr>
          <w:rFonts w:hint="eastAsia" w:ascii="宋体" w:hAnsi="宋体" w:eastAsia="宋体" w:cs="宋体"/>
          <w:b/>
          <w:sz w:val="21"/>
          <w:szCs w:val="21"/>
        </w:rPr>
        <w:t>九、附件</w:t>
      </w:r>
    </w:p>
    <w:p>
      <w:pPr>
        <w:pStyle w:val="6"/>
        <w:keepNext w:val="0"/>
        <w:keepLines w:val="0"/>
        <w:pageBreakBefore w:val="0"/>
        <w:widowControl w:val="0"/>
        <w:kinsoku/>
        <w:wordWrap/>
        <w:overflowPunct/>
        <w:topLinePunct w:val="0"/>
        <w:bidi w:val="0"/>
        <w:adjustRightInd/>
        <w:snapToGrid/>
        <w:spacing w:before="1" w:line="500" w:lineRule="exact"/>
        <w:ind w:left="540" w:right="142"/>
        <w:textAlignment w:val="auto"/>
        <w:rPr>
          <w:rFonts w:hint="eastAsia" w:ascii="宋体" w:hAnsi="宋体" w:eastAsia="宋体" w:cs="宋体"/>
          <w:sz w:val="21"/>
          <w:szCs w:val="21"/>
        </w:rPr>
      </w:pPr>
      <w:r>
        <w:rPr>
          <w:rFonts w:hint="eastAsia" w:ascii="宋体" w:hAnsi="宋体" w:eastAsia="宋体" w:cs="宋体"/>
          <w:sz w:val="21"/>
          <w:szCs w:val="21"/>
        </w:rPr>
        <w:t>附件是</w:t>
      </w:r>
      <w:r>
        <w:rPr>
          <w:rFonts w:hint="eastAsia" w:ascii="宋体" w:hAnsi="宋体" w:eastAsia="宋体" w:cs="宋体"/>
          <w:sz w:val="21"/>
          <w:szCs w:val="21"/>
          <w:lang w:val="en-US" w:eastAsia="zh-CN"/>
        </w:rPr>
        <w:t>申报</w:t>
      </w:r>
      <w:r>
        <w:rPr>
          <w:rFonts w:hint="eastAsia" w:ascii="宋体" w:hAnsi="宋体" w:eastAsia="宋体" w:cs="宋体"/>
          <w:sz w:val="21"/>
          <w:szCs w:val="21"/>
        </w:rPr>
        <w:t>项目的证明文件和辅助补充材料，不同的</w:t>
      </w:r>
      <w:r>
        <w:rPr>
          <w:rFonts w:hint="eastAsia" w:ascii="宋体" w:hAnsi="宋体" w:eastAsia="宋体" w:cs="宋体"/>
          <w:sz w:val="21"/>
          <w:szCs w:val="21"/>
          <w:lang w:val="en-US" w:eastAsia="zh-CN"/>
        </w:rPr>
        <w:t>类型</w:t>
      </w:r>
      <w:r>
        <w:rPr>
          <w:rFonts w:hint="eastAsia" w:ascii="宋体" w:hAnsi="宋体" w:eastAsia="宋体" w:cs="宋体"/>
          <w:sz w:val="21"/>
          <w:szCs w:val="21"/>
        </w:rPr>
        <w:t xml:space="preserve">应提交相应的附件材料。 </w:t>
      </w:r>
    </w:p>
    <w:p>
      <w:pPr>
        <w:pStyle w:val="6"/>
        <w:keepNext w:val="0"/>
        <w:keepLines w:val="0"/>
        <w:pageBreakBefore w:val="0"/>
        <w:widowControl w:val="0"/>
        <w:numPr>
          <w:ilvl w:val="0"/>
          <w:numId w:val="0"/>
        </w:numPr>
        <w:kinsoku/>
        <w:wordWrap/>
        <w:overflowPunct/>
        <w:topLinePunct w:val="0"/>
        <w:bidi w:val="0"/>
        <w:adjustRightInd/>
        <w:snapToGrid/>
        <w:spacing w:before="1" w:line="500" w:lineRule="exact"/>
        <w:ind w:right="142"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基础研究</w:t>
      </w:r>
      <w:r>
        <w:rPr>
          <w:rFonts w:hint="eastAsia" w:ascii="宋体" w:hAnsi="宋体" w:eastAsia="宋体" w:cs="宋体"/>
          <w:sz w:val="21"/>
          <w:szCs w:val="21"/>
          <w:lang w:eastAsia="zh-CN"/>
        </w:rPr>
        <w:t>和应用基础研究</w:t>
      </w:r>
      <w:r>
        <w:rPr>
          <w:rFonts w:hint="eastAsia" w:ascii="宋体" w:hAnsi="宋体" w:eastAsia="宋体" w:cs="宋体"/>
          <w:sz w:val="21"/>
          <w:szCs w:val="21"/>
        </w:rPr>
        <w:t>类附件：①主要论著的复印件；②被他人引用情况检索复印件；③</w:t>
      </w:r>
      <w:r>
        <w:rPr>
          <w:rFonts w:hint="eastAsia" w:cs="宋体"/>
          <w:sz w:val="21"/>
          <w:szCs w:val="21"/>
          <w:lang w:val="en-US" w:eastAsia="zh-CN"/>
        </w:rPr>
        <w:t>科技成果技术</w:t>
      </w:r>
      <w:r>
        <w:rPr>
          <w:rFonts w:hint="eastAsia" w:ascii="宋体" w:hAnsi="宋体" w:eastAsia="宋体" w:cs="宋体"/>
          <w:sz w:val="21"/>
          <w:szCs w:val="21"/>
        </w:rPr>
        <w:t>评价证明；</w:t>
      </w:r>
    </w:p>
    <w:p>
      <w:pPr>
        <w:pStyle w:val="6"/>
        <w:keepNext w:val="0"/>
        <w:keepLines w:val="0"/>
        <w:pageBreakBefore w:val="0"/>
        <w:widowControl w:val="0"/>
        <w:numPr>
          <w:ilvl w:val="0"/>
          <w:numId w:val="0"/>
        </w:numPr>
        <w:kinsoku/>
        <w:wordWrap/>
        <w:overflowPunct/>
        <w:topLinePunct w:val="0"/>
        <w:bidi w:val="0"/>
        <w:adjustRightInd/>
        <w:snapToGrid/>
        <w:spacing w:before="1" w:line="500" w:lineRule="exact"/>
        <w:ind w:right="142" w:rightChars="0" w:firstLine="392" w:firstLineChars="200"/>
        <w:textAlignment w:val="auto"/>
        <w:rPr>
          <w:rFonts w:hint="eastAsia" w:ascii="宋体" w:hAnsi="宋体" w:eastAsia="宋体" w:cs="宋体"/>
          <w:sz w:val="21"/>
          <w:szCs w:val="21"/>
        </w:rPr>
      </w:pPr>
      <w:r>
        <w:rPr>
          <w:rFonts w:hint="eastAsia" w:ascii="宋体" w:hAnsi="宋体" w:eastAsia="宋体" w:cs="宋体"/>
          <w:spacing w:val="-7"/>
          <w:sz w:val="21"/>
          <w:szCs w:val="21"/>
          <w:lang w:val="en-US" w:eastAsia="zh-CN"/>
        </w:rPr>
        <w:t>2、</w:t>
      </w:r>
      <w:r>
        <w:rPr>
          <w:rFonts w:hint="eastAsia" w:ascii="宋体" w:hAnsi="宋体" w:eastAsia="宋体" w:cs="宋体"/>
          <w:spacing w:val="-7"/>
          <w:sz w:val="21"/>
          <w:szCs w:val="21"/>
        </w:rPr>
        <w:t>软科学类中的技术法规、标准、著作附件：①法规、标准、著作原文；②政府发布的文  件或被政府采用情况的证明或被他人引用的情况检索复印件；③</w:t>
      </w:r>
      <w:r>
        <w:rPr>
          <w:rFonts w:hint="eastAsia" w:cs="宋体"/>
          <w:spacing w:val="-7"/>
          <w:sz w:val="21"/>
          <w:szCs w:val="21"/>
          <w:lang w:val="en-US" w:eastAsia="zh-CN"/>
        </w:rPr>
        <w:t>科技成果</w:t>
      </w:r>
      <w:r>
        <w:rPr>
          <w:rFonts w:hint="eastAsia" w:ascii="宋体" w:hAnsi="宋体" w:eastAsia="宋体" w:cs="宋体"/>
          <w:spacing w:val="-7"/>
          <w:sz w:val="21"/>
          <w:szCs w:val="21"/>
        </w:rPr>
        <w:t>技术评价证明。</w:t>
      </w:r>
    </w:p>
    <w:p>
      <w:pPr>
        <w:pStyle w:val="6"/>
        <w:keepNext w:val="0"/>
        <w:keepLines w:val="0"/>
        <w:pageBreakBefore w:val="0"/>
        <w:widowControl w:val="0"/>
        <w:kinsoku/>
        <w:wordWrap/>
        <w:overflowPunct/>
        <w:topLinePunct w:val="0"/>
        <w:bidi w:val="0"/>
        <w:adjustRightInd/>
        <w:snapToGrid/>
        <w:spacing w:before="4"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72576" behindDoc="1" locked="0" layoutInCell="1" allowOverlap="1">
                <wp:simplePos x="0" y="0"/>
                <wp:positionH relativeFrom="page">
                  <wp:posOffset>3567430</wp:posOffset>
                </wp:positionH>
                <wp:positionV relativeFrom="paragraph">
                  <wp:posOffset>229235</wp:posOffset>
                </wp:positionV>
                <wp:extent cx="2421890" cy="2971800"/>
                <wp:effectExtent l="0" t="0" r="16510" b="0"/>
                <wp:wrapNone/>
                <wp:docPr id="51" name="任意多边形 46"/>
                <wp:cNvGraphicFramePr/>
                <a:graphic xmlns:a="http://schemas.openxmlformats.org/drawingml/2006/main">
                  <a:graphicData uri="http://schemas.microsoft.com/office/word/2010/wordprocessingShape">
                    <wps:wsp>
                      <wps:cNvSpPr/>
                      <wps:spPr>
                        <a:xfrm>
                          <a:off x="0" y="0"/>
                          <a:ext cx="2421890" cy="2971800"/>
                        </a:xfrm>
                        <a:custGeom>
                          <a:avLst/>
                          <a:gdLst/>
                          <a:ahLst/>
                          <a:cxnLst/>
                          <a:pathLst>
                            <a:path w="3814" h="4680">
                              <a:moveTo>
                                <a:pt x="1980" y="700"/>
                              </a:moveTo>
                              <a:lnTo>
                                <a:pt x="1752" y="700"/>
                              </a:lnTo>
                              <a:lnTo>
                                <a:pt x="1752" y="500"/>
                              </a:lnTo>
                              <a:lnTo>
                                <a:pt x="1750" y="420"/>
                              </a:lnTo>
                              <a:lnTo>
                                <a:pt x="1750" y="320"/>
                              </a:lnTo>
                              <a:lnTo>
                                <a:pt x="1748" y="240"/>
                              </a:lnTo>
                              <a:lnTo>
                                <a:pt x="1743" y="160"/>
                              </a:lnTo>
                              <a:lnTo>
                                <a:pt x="1738" y="0"/>
                              </a:lnTo>
                              <a:lnTo>
                                <a:pt x="2110" y="180"/>
                              </a:lnTo>
                              <a:lnTo>
                                <a:pt x="1980" y="340"/>
                              </a:lnTo>
                              <a:lnTo>
                                <a:pt x="1980" y="700"/>
                              </a:lnTo>
                              <a:close/>
                              <a:moveTo>
                                <a:pt x="456" y="880"/>
                              </a:moveTo>
                              <a:lnTo>
                                <a:pt x="310" y="700"/>
                              </a:lnTo>
                              <a:lnTo>
                                <a:pt x="3034" y="700"/>
                              </a:lnTo>
                              <a:lnTo>
                                <a:pt x="3262" y="420"/>
                              </a:lnTo>
                              <a:lnTo>
                                <a:pt x="3569" y="820"/>
                              </a:lnTo>
                              <a:lnTo>
                                <a:pt x="641" y="820"/>
                              </a:lnTo>
                              <a:lnTo>
                                <a:pt x="593" y="840"/>
                              </a:lnTo>
                              <a:lnTo>
                                <a:pt x="548" y="840"/>
                              </a:lnTo>
                              <a:lnTo>
                                <a:pt x="500" y="860"/>
                              </a:lnTo>
                              <a:lnTo>
                                <a:pt x="456" y="880"/>
                              </a:lnTo>
                              <a:close/>
                              <a:moveTo>
                                <a:pt x="1980" y="1360"/>
                              </a:moveTo>
                              <a:lnTo>
                                <a:pt x="1752" y="1360"/>
                              </a:lnTo>
                              <a:lnTo>
                                <a:pt x="1752" y="820"/>
                              </a:lnTo>
                              <a:lnTo>
                                <a:pt x="1980" y="820"/>
                              </a:lnTo>
                              <a:lnTo>
                                <a:pt x="1980" y="1360"/>
                              </a:lnTo>
                              <a:close/>
                              <a:moveTo>
                                <a:pt x="730" y="1540"/>
                              </a:moveTo>
                              <a:lnTo>
                                <a:pt x="586" y="1360"/>
                              </a:lnTo>
                              <a:lnTo>
                                <a:pt x="2808" y="1360"/>
                              </a:lnTo>
                              <a:lnTo>
                                <a:pt x="3020" y="1100"/>
                              </a:lnTo>
                              <a:lnTo>
                                <a:pt x="3310" y="1480"/>
                              </a:lnTo>
                              <a:lnTo>
                                <a:pt x="968" y="1480"/>
                              </a:lnTo>
                              <a:lnTo>
                                <a:pt x="917" y="1500"/>
                              </a:lnTo>
                              <a:lnTo>
                                <a:pt x="821" y="1500"/>
                              </a:lnTo>
                              <a:lnTo>
                                <a:pt x="730" y="1540"/>
                              </a:lnTo>
                              <a:close/>
                              <a:moveTo>
                                <a:pt x="1980" y="2060"/>
                              </a:moveTo>
                              <a:lnTo>
                                <a:pt x="1752" y="2060"/>
                              </a:lnTo>
                              <a:lnTo>
                                <a:pt x="1752" y="1480"/>
                              </a:lnTo>
                              <a:lnTo>
                                <a:pt x="1980" y="1480"/>
                              </a:lnTo>
                              <a:lnTo>
                                <a:pt x="1980" y="2060"/>
                              </a:lnTo>
                              <a:close/>
                              <a:moveTo>
                                <a:pt x="212" y="2240"/>
                              </a:moveTo>
                              <a:lnTo>
                                <a:pt x="65" y="2060"/>
                              </a:lnTo>
                              <a:lnTo>
                                <a:pt x="3197" y="2060"/>
                              </a:lnTo>
                              <a:lnTo>
                                <a:pt x="3440" y="1760"/>
                              </a:lnTo>
                              <a:lnTo>
                                <a:pt x="3764" y="2180"/>
                              </a:lnTo>
                              <a:lnTo>
                                <a:pt x="447" y="2180"/>
                              </a:lnTo>
                              <a:lnTo>
                                <a:pt x="351" y="2200"/>
                              </a:lnTo>
                              <a:lnTo>
                                <a:pt x="303" y="2220"/>
                              </a:lnTo>
                              <a:lnTo>
                                <a:pt x="257" y="2220"/>
                              </a:lnTo>
                              <a:lnTo>
                                <a:pt x="212" y="2240"/>
                              </a:lnTo>
                              <a:close/>
                              <a:moveTo>
                                <a:pt x="17" y="3880"/>
                              </a:moveTo>
                              <a:lnTo>
                                <a:pt x="0" y="3800"/>
                              </a:lnTo>
                              <a:lnTo>
                                <a:pt x="144" y="3720"/>
                              </a:lnTo>
                              <a:lnTo>
                                <a:pt x="214" y="3680"/>
                              </a:lnTo>
                              <a:lnTo>
                                <a:pt x="281" y="3640"/>
                              </a:lnTo>
                              <a:lnTo>
                                <a:pt x="476" y="3520"/>
                              </a:lnTo>
                              <a:lnTo>
                                <a:pt x="656" y="3380"/>
                              </a:lnTo>
                              <a:lnTo>
                                <a:pt x="713" y="3320"/>
                              </a:lnTo>
                              <a:lnTo>
                                <a:pt x="768" y="3280"/>
                              </a:lnTo>
                              <a:lnTo>
                                <a:pt x="874" y="3180"/>
                              </a:lnTo>
                              <a:lnTo>
                                <a:pt x="924" y="3140"/>
                              </a:lnTo>
                              <a:lnTo>
                                <a:pt x="975" y="3080"/>
                              </a:lnTo>
                              <a:lnTo>
                                <a:pt x="1023" y="3040"/>
                              </a:lnTo>
                              <a:lnTo>
                                <a:pt x="1071" y="2980"/>
                              </a:lnTo>
                              <a:lnTo>
                                <a:pt x="1116" y="2940"/>
                              </a:lnTo>
                              <a:lnTo>
                                <a:pt x="1253" y="2760"/>
                              </a:lnTo>
                              <a:lnTo>
                                <a:pt x="1296" y="2720"/>
                              </a:lnTo>
                              <a:lnTo>
                                <a:pt x="1340" y="2660"/>
                              </a:lnTo>
                              <a:lnTo>
                                <a:pt x="1380" y="2600"/>
                              </a:lnTo>
                              <a:lnTo>
                                <a:pt x="1424" y="2540"/>
                              </a:lnTo>
                              <a:lnTo>
                                <a:pt x="1464" y="2480"/>
                              </a:lnTo>
                              <a:lnTo>
                                <a:pt x="1503" y="2420"/>
                              </a:lnTo>
                              <a:lnTo>
                                <a:pt x="1544" y="2360"/>
                              </a:lnTo>
                              <a:lnTo>
                                <a:pt x="1582" y="2300"/>
                              </a:lnTo>
                              <a:lnTo>
                                <a:pt x="1618" y="2240"/>
                              </a:lnTo>
                              <a:lnTo>
                                <a:pt x="1656" y="2180"/>
                              </a:lnTo>
                              <a:lnTo>
                                <a:pt x="1964" y="2180"/>
                              </a:lnTo>
                              <a:lnTo>
                                <a:pt x="2000" y="2280"/>
                              </a:lnTo>
                              <a:lnTo>
                                <a:pt x="1882" y="2280"/>
                              </a:lnTo>
                              <a:lnTo>
                                <a:pt x="1796" y="2420"/>
                              </a:lnTo>
                              <a:lnTo>
                                <a:pt x="1764" y="2460"/>
                              </a:lnTo>
                              <a:lnTo>
                                <a:pt x="1733" y="2520"/>
                              </a:lnTo>
                              <a:lnTo>
                                <a:pt x="1702" y="2560"/>
                              </a:lnTo>
                              <a:lnTo>
                                <a:pt x="1668" y="2620"/>
                              </a:lnTo>
                              <a:lnTo>
                                <a:pt x="1601" y="2700"/>
                              </a:lnTo>
                              <a:lnTo>
                                <a:pt x="1568" y="2760"/>
                              </a:lnTo>
                              <a:lnTo>
                                <a:pt x="1424" y="2940"/>
                              </a:lnTo>
                              <a:lnTo>
                                <a:pt x="1347" y="3020"/>
                              </a:lnTo>
                              <a:lnTo>
                                <a:pt x="1347" y="3240"/>
                              </a:lnTo>
                              <a:lnTo>
                                <a:pt x="1104" y="3240"/>
                              </a:lnTo>
                              <a:lnTo>
                                <a:pt x="1047" y="3300"/>
                              </a:lnTo>
                              <a:lnTo>
                                <a:pt x="987" y="3340"/>
                              </a:lnTo>
                              <a:lnTo>
                                <a:pt x="867" y="3440"/>
                              </a:lnTo>
                              <a:lnTo>
                                <a:pt x="672" y="3560"/>
                              </a:lnTo>
                              <a:lnTo>
                                <a:pt x="605" y="3600"/>
                              </a:lnTo>
                              <a:lnTo>
                                <a:pt x="396" y="3720"/>
                              </a:lnTo>
                              <a:lnTo>
                                <a:pt x="248" y="3800"/>
                              </a:lnTo>
                              <a:lnTo>
                                <a:pt x="173" y="3820"/>
                              </a:lnTo>
                              <a:lnTo>
                                <a:pt x="96" y="3860"/>
                              </a:lnTo>
                              <a:lnTo>
                                <a:pt x="17" y="3880"/>
                              </a:lnTo>
                              <a:close/>
                              <a:moveTo>
                                <a:pt x="3440" y="4440"/>
                              </a:moveTo>
                              <a:lnTo>
                                <a:pt x="3382" y="4420"/>
                              </a:lnTo>
                              <a:lnTo>
                                <a:pt x="3324" y="4380"/>
                              </a:lnTo>
                              <a:lnTo>
                                <a:pt x="3209" y="4320"/>
                              </a:lnTo>
                              <a:lnTo>
                                <a:pt x="3152" y="4280"/>
                              </a:lnTo>
                              <a:lnTo>
                                <a:pt x="3096" y="4240"/>
                              </a:lnTo>
                              <a:lnTo>
                                <a:pt x="3039" y="4200"/>
                              </a:lnTo>
                              <a:lnTo>
                                <a:pt x="2873" y="4080"/>
                              </a:lnTo>
                              <a:lnTo>
                                <a:pt x="2820" y="4020"/>
                              </a:lnTo>
                              <a:lnTo>
                                <a:pt x="2768" y="3980"/>
                              </a:lnTo>
                              <a:lnTo>
                                <a:pt x="2712" y="3920"/>
                              </a:lnTo>
                              <a:lnTo>
                                <a:pt x="2660" y="3860"/>
                              </a:lnTo>
                              <a:lnTo>
                                <a:pt x="2609" y="3800"/>
                              </a:lnTo>
                              <a:lnTo>
                                <a:pt x="2556" y="3740"/>
                              </a:lnTo>
                              <a:lnTo>
                                <a:pt x="2530" y="3720"/>
                              </a:lnTo>
                              <a:lnTo>
                                <a:pt x="2506" y="3680"/>
                              </a:lnTo>
                              <a:lnTo>
                                <a:pt x="2480" y="3660"/>
                              </a:lnTo>
                              <a:lnTo>
                                <a:pt x="2432" y="3580"/>
                              </a:lnTo>
                              <a:lnTo>
                                <a:pt x="2405" y="3540"/>
                              </a:lnTo>
                              <a:lnTo>
                                <a:pt x="2384" y="3520"/>
                              </a:lnTo>
                              <a:lnTo>
                                <a:pt x="2312" y="3400"/>
                              </a:lnTo>
                              <a:lnTo>
                                <a:pt x="2268" y="3320"/>
                              </a:lnTo>
                              <a:lnTo>
                                <a:pt x="2244" y="3280"/>
                              </a:lnTo>
                              <a:lnTo>
                                <a:pt x="2201" y="3180"/>
                              </a:lnTo>
                              <a:lnTo>
                                <a:pt x="2182" y="3140"/>
                              </a:lnTo>
                              <a:lnTo>
                                <a:pt x="2160" y="3100"/>
                              </a:lnTo>
                              <a:lnTo>
                                <a:pt x="2139" y="3040"/>
                              </a:lnTo>
                              <a:lnTo>
                                <a:pt x="2120" y="3000"/>
                              </a:lnTo>
                              <a:lnTo>
                                <a:pt x="2098" y="2940"/>
                              </a:lnTo>
                              <a:lnTo>
                                <a:pt x="2021" y="2740"/>
                              </a:lnTo>
                              <a:lnTo>
                                <a:pt x="2004" y="2680"/>
                              </a:lnTo>
                              <a:lnTo>
                                <a:pt x="1985" y="2640"/>
                              </a:lnTo>
                              <a:lnTo>
                                <a:pt x="1968" y="2580"/>
                              </a:lnTo>
                              <a:lnTo>
                                <a:pt x="1949" y="2520"/>
                              </a:lnTo>
                              <a:lnTo>
                                <a:pt x="1882" y="2280"/>
                              </a:lnTo>
                              <a:lnTo>
                                <a:pt x="2000" y="2280"/>
                              </a:lnTo>
                              <a:lnTo>
                                <a:pt x="2007" y="2300"/>
                              </a:lnTo>
                              <a:lnTo>
                                <a:pt x="2028" y="2380"/>
                              </a:lnTo>
                              <a:lnTo>
                                <a:pt x="2050" y="2440"/>
                              </a:lnTo>
                              <a:lnTo>
                                <a:pt x="2146" y="2680"/>
                              </a:lnTo>
                              <a:lnTo>
                                <a:pt x="2225" y="2860"/>
                              </a:lnTo>
                              <a:lnTo>
                                <a:pt x="2254" y="2920"/>
                              </a:lnTo>
                              <a:lnTo>
                                <a:pt x="2280" y="2980"/>
                              </a:lnTo>
                              <a:lnTo>
                                <a:pt x="2309" y="3040"/>
                              </a:lnTo>
                              <a:lnTo>
                                <a:pt x="2340" y="3080"/>
                              </a:lnTo>
                              <a:lnTo>
                                <a:pt x="2369" y="3140"/>
                              </a:lnTo>
                              <a:lnTo>
                                <a:pt x="2531" y="3140"/>
                              </a:lnTo>
                              <a:lnTo>
                                <a:pt x="2417" y="3220"/>
                              </a:lnTo>
                              <a:lnTo>
                                <a:pt x="2451" y="3280"/>
                              </a:lnTo>
                              <a:lnTo>
                                <a:pt x="2552" y="3400"/>
                              </a:lnTo>
                              <a:lnTo>
                                <a:pt x="2588" y="3440"/>
                              </a:lnTo>
                              <a:lnTo>
                                <a:pt x="2621" y="3480"/>
                              </a:lnTo>
                              <a:lnTo>
                                <a:pt x="2693" y="3560"/>
                              </a:lnTo>
                              <a:lnTo>
                                <a:pt x="2732" y="3600"/>
                              </a:lnTo>
                              <a:lnTo>
                                <a:pt x="2768" y="3640"/>
                              </a:lnTo>
                              <a:lnTo>
                                <a:pt x="2844" y="3700"/>
                              </a:lnTo>
                              <a:lnTo>
                                <a:pt x="2883" y="3740"/>
                              </a:lnTo>
                              <a:lnTo>
                                <a:pt x="2921" y="3760"/>
                              </a:lnTo>
                              <a:lnTo>
                                <a:pt x="2962" y="3780"/>
                              </a:lnTo>
                              <a:lnTo>
                                <a:pt x="3044" y="3840"/>
                              </a:lnTo>
                              <a:lnTo>
                                <a:pt x="3130" y="3900"/>
                              </a:lnTo>
                              <a:lnTo>
                                <a:pt x="3221" y="3940"/>
                              </a:lnTo>
                              <a:lnTo>
                                <a:pt x="3317" y="3980"/>
                              </a:lnTo>
                              <a:lnTo>
                                <a:pt x="3418" y="4000"/>
                              </a:lnTo>
                              <a:lnTo>
                                <a:pt x="3471" y="4020"/>
                              </a:lnTo>
                              <a:lnTo>
                                <a:pt x="3526" y="4040"/>
                              </a:lnTo>
                              <a:lnTo>
                                <a:pt x="3581" y="4040"/>
                              </a:lnTo>
                              <a:lnTo>
                                <a:pt x="3636" y="4060"/>
                              </a:lnTo>
                              <a:lnTo>
                                <a:pt x="3694" y="4080"/>
                              </a:lnTo>
                              <a:lnTo>
                                <a:pt x="3814" y="4080"/>
                              </a:lnTo>
                              <a:lnTo>
                                <a:pt x="3814" y="4160"/>
                              </a:lnTo>
                              <a:lnTo>
                                <a:pt x="3780" y="4180"/>
                              </a:lnTo>
                              <a:lnTo>
                                <a:pt x="3752" y="4180"/>
                              </a:lnTo>
                              <a:lnTo>
                                <a:pt x="3720" y="4200"/>
                              </a:lnTo>
                              <a:lnTo>
                                <a:pt x="3692" y="4200"/>
                              </a:lnTo>
                              <a:lnTo>
                                <a:pt x="3665" y="4220"/>
                              </a:lnTo>
                              <a:lnTo>
                                <a:pt x="3639" y="4220"/>
                              </a:lnTo>
                              <a:lnTo>
                                <a:pt x="3567" y="4280"/>
                              </a:lnTo>
                              <a:lnTo>
                                <a:pt x="3545" y="4300"/>
                              </a:lnTo>
                              <a:lnTo>
                                <a:pt x="3488" y="4360"/>
                              </a:lnTo>
                              <a:lnTo>
                                <a:pt x="3471" y="4400"/>
                              </a:lnTo>
                              <a:lnTo>
                                <a:pt x="3454" y="4420"/>
                              </a:lnTo>
                              <a:lnTo>
                                <a:pt x="3440" y="4440"/>
                              </a:lnTo>
                              <a:close/>
                              <a:moveTo>
                                <a:pt x="2531" y="3140"/>
                              </a:moveTo>
                              <a:lnTo>
                                <a:pt x="2369" y="3140"/>
                              </a:lnTo>
                              <a:lnTo>
                                <a:pt x="2427" y="3080"/>
                              </a:lnTo>
                              <a:lnTo>
                                <a:pt x="2482" y="3020"/>
                              </a:lnTo>
                              <a:lnTo>
                                <a:pt x="2537" y="2980"/>
                              </a:lnTo>
                              <a:lnTo>
                                <a:pt x="2638" y="2860"/>
                              </a:lnTo>
                              <a:lnTo>
                                <a:pt x="2686" y="2800"/>
                              </a:lnTo>
                              <a:lnTo>
                                <a:pt x="2732" y="2760"/>
                              </a:lnTo>
                              <a:lnTo>
                                <a:pt x="2775" y="2700"/>
                              </a:lnTo>
                              <a:lnTo>
                                <a:pt x="2856" y="2580"/>
                              </a:lnTo>
                              <a:lnTo>
                                <a:pt x="2895" y="2540"/>
                              </a:lnTo>
                              <a:lnTo>
                                <a:pt x="2928" y="2480"/>
                              </a:lnTo>
                              <a:lnTo>
                                <a:pt x="2962" y="2440"/>
                              </a:lnTo>
                              <a:lnTo>
                                <a:pt x="2993" y="2380"/>
                              </a:lnTo>
                              <a:lnTo>
                                <a:pt x="3024" y="2340"/>
                              </a:lnTo>
                              <a:lnTo>
                                <a:pt x="3051" y="2280"/>
                              </a:lnTo>
                              <a:lnTo>
                                <a:pt x="3327" y="2620"/>
                              </a:lnTo>
                              <a:lnTo>
                                <a:pt x="3164" y="2640"/>
                              </a:lnTo>
                              <a:lnTo>
                                <a:pt x="2960" y="2800"/>
                              </a:lnTo>
                              <a:lnTo>
                                <a:pt x="2768" y="2940"/>
                              </a:lnTo>
                              <a:lnTo>
                                <a:pt x="2588" y="3100"/>
                              </a:lnTo>
                              <a:lnTo>
                                <a:pt x="2531" y="3140"/>
                              </a:lnTo>
                              <a:close/>
                              <a:moveTo>
                                <a:pt x="1217" y="4680"/>
                              </a:moveTo>
                              <a:lnTo>
                                <a:pt x="1023" y="4340"/>
                              </a:lnTo>
                              <a:lnTo>
                                <a:pt x="1052" y="4320"/>
                              </a:lnTo>
                              <a:lnTo>
                                <a:pt x="1073" y="4260"/>
                              </a:lnTo>
                              <a:lnTo>
                                <a:pt x="1097" y="4160"/>
                              </a:lnTo>
                              <a:lnTo>
                                <a:pt x="1102" y="4120"/>
                              </a:lnTo>
                              <a:lnTo>
                                <a:pt x="1102" y="4080"/>
                              </a:lnTo>
                              <a:lnTo>
                                <a:pt x="1104" y="4060"/>
                              </a:lnTo>
                              <a:lnTo>
                                <a:pt x="1104" y="3240"/>
                              </a:lnTo>
                              <a:lnTo>
                                <a:pt x="1347" y="3240"/>
                              </a:lnTo>
                              <a:lnTo>
                                <a:pt x="1347" y="4200"/>
                              </a:lnTo>
                              <a:lnTo>
                                <a:pt x="1748" y="4200"/>
                              </a:lnTo>
                              <a:lnTo>
                                <a:pt x="1680" y="4260"/>
                              </a:lnTo>
                              <a:lnTo>
                                <a:pt x="1616" y="4320"/>
                              </a:lnTo>
                              <a:lnTo>
                                <a:pt x="1553" y="4360"/>
                              </a:lnTo>
                              <a:lnTo>
                                <a:pt x="1496" y="4420"/>
                              </a:lnTo>
                              <a:lnTo>
                                <a:pt x="1440" y="4460"/>
                              </a:lnTo>
                              <a:lnTo>
                                <a:pt x="1390" y="4500"/>
                              </a:lnTo>
                              <a:lnTo>
                                <a:pt x="1342" y="4540"/>
                              </a:lnTo>
                              <a:lnTo>
                                <a:pt x="1296" y="4600"/>
                              </a:lnTo>
                              <a:lnTo>
                                <a:pt x="1217" y="4680"/>
                              </a:lnTo>
                              <a:close/>
                              <a:moveTo>
                                <a:pt x="1748" y="4200"/>
                              </a:moveTo>
                              <a:lnTo>
                                <a:pt x="1347" y="4200"/>
                              </a:lnTo>
                              <a:lnTo>
                                <a:pt x="2192" y="3760"/>
                              </a:lnTo>
                              <a:lnTo>
                                <a:pt x="2223" y="3840"/>
                              </a:lnTo>
                              <a:lnTo>
                                <a:pt x="2052" y="3980"/>
                              </a:lnTo>
                              <a:lnTo>
                                <a:pt x="1971" y="4040"/>
                              </a:lnTo>
                              <a:lnTo>
                                <a:pt x="1894" y="4100"/>
                              </a:lnTo>
                              <a:lnTo>
                                <a:pt x="1820" y="4160"/>
                              </a:lnTo>
                              <a:lnTo>
                                <a:pt x="1748" y="4200"/>
                              </a:lnTo>
                              <a:close/>
                            </a:path>
                          </a:pathLst>
                        </a:custGeom>
                        <a:solidFill>
                          <a:srgbClr val="C0C0C0">
                            <a:alpha val="50200"/>
                          </a:srgbClr>
                        </a:solidFill>
                        <a:ln>
                          <a:noFill/>
                        </a:ln>
                      </wps:spPr>
                      <wps:bodyPr upright="1"/>
                    </wps:wsp>
                  </a:graphicData>
                </a:graphic>
              </wp:anchor>
            </w:drawing>
          </mc:Choice>
          <mc:Fallback>
            <w:pict>
              <v:shape id="任意多边形 46" o:spid="_x0000_s1026" o:spt="100" style="position:absolute;left:0pt;margin-left:280.9pt;margin-top:18.05pt;height:234pt;width:190.7pt;mso-position-horizontal-relative:page;z-index:-251643904;mso-width-relative:page;mso-height-relative:page;" fillcolor="#C0C0C0" filled="t" stroked="f" coordsize="3814,4680" o:gfxdata="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" path="m1980,700l1752,700,1752,500,1750,420,1750,320,1748,240,1743,160,1738,0,2110,180,1980,340,1980,700xm456,880l310,700,3034,700,3262,420,3569,820,641,820,593,840,548,840,500,860,456,880xm1980,1360l1752,1360,1752,820,1980,820,1980,1360xm730,1540l586,1360,2808,1360,3020,1100,3310,1480,968,1480,917,1500,821,1500,730,1540xm1980,2060l1752,2060,1752,1480,1980,1480,1980,2060xm212,2240l65,2060,3197,2060,3440,1760,3764,2180,447,2180,351,2200,303,2220,257,2220,212,2240xm17,3880l0,3800,144,3720,214,3680,281,3640,476,3520,656,3380,713,3320,768,3280,874,3180,924,3140,975,3080,1023,3040,1071,2980,1116,2940,1253,2760,1296,2720,1340,2660,1380,2600,1424,2540,1464,2480,1503,2420,1544,2360,1582,2300,1618,2240,1656,2180,1964,2180,2000,2280,1882,2280,1796,2420,1764,2460,1733,2520,1702,2560,1668,2620,1601,2700,1568,2760,1424,2940,1347,3020,1347,3240,1104,3240,1047,3300,987,3340,867,3440,672,3560,605,3600,396,3720,248,3800,173,3820,96,3860,17,3880xm3440,4440l3382,4420,3324,4380,3209,4320,3152,4280,3096,4240,3039,4200,2873,4080,2820,4020,2768,3980,2712,3920,2660,3860,2609,3800,2556,3740,2530,3720,2506,3680,2480,3660,2432,3580,2405,3540,2384,3520,2312,3400,2268,3320,2244,3280,2201,3180,2182,3140,2160,3100,2139,3040,2120,3000,2098,2940,2021,2740,2004,2680,1985,2640,1968,2580,1949,2520,1882,2280,2000,2280,2007,2300,2028,2380,2050,2440,2146,2680,2225,2860,2254,2920,2280,2980,2309,3040,2340,3080,2369,3140,2531,3140,2417,3220,2451,3280,2552,3400,2588,3440,2621,3480,2693,3560,2732,3600,2768,3640,2844,3700,2883,3740,2921,3760,2962,3780,3044,3840,3130,3900,3221,3940,3317,3980,3418,4000,3471,4020,3526,4040,3581,4040,3636,4060,3694,4080,3814,4080,3814,4160,3780,4180,3752,4180,3720,4200,3692,4200,3665,4220,3639,4220,3567,4280,3545,4300,3488,4360,3471,4400,3454,4420,3440,4440xm2531,3140l2369,3140,2427,3080,2482,3020,2537,2980,2638,2860,2686,2800,2732,2760,2775,2700,2856,2580,2895,2540,2928,2480,2962,2440,2993,2380,3024,2340,3051,2280,3327,2620,3164,2640,2960,2800,2768,2940,2588,3100,2531,3140xm1217,4680l1023,4340,1052,4320,1073,4260,1097,4160,1102,4120,1102,4080,1104,4060,1104,3240,1347,3240,1347,4200,1748,4200,1680,4260,1616,4320,1553,4360,1496,4420,1440,4460,1390,4500,1342,4540,1296,4600,1217,4680xm1748,4200l1347,4200,2192,3760,2223,3840,2052,3980,1971,4040,1894,4100,1820,4160,1748,4200xe">
                <v:fill on="t" opacity="32899f" focussize="0,0"/>
                <v:stroke on="f"/>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1552" behindDoc="1" locked="0" layoutInCell="1" allowOverlap="1">
                <wp:simplePos x="0" y="0"/>
                <wp:positionH relativeFrom="page">
                  <wp:posOffset>1197610</wp:posOffset>
                </wp:positionH>
                <wp:positionV relativeFrom="paragraph">
                  <wp:posOffset>282575</wp:posOffset>
                </wp:positionV>
                <wp:extent cx="2411095" cy="2997200"/>
                <wp:effectExtent l="0" t="0" r="8255" b="12700"/>
                <wp:wrapNone/>
                <wp:docPr id="30" name="任意多边形 45"/>
                <wp:cNvGraphicFramePr/>
                <a:graphic xmlns:a="http://schemas.openxmlformats.org/drawingml/2006/main">
                  <a:graphicData uri="http://schemas.microsoft.com/office/word/2010/wordprocessingShape">
                    <wps:wsp>
                      <wps:cNvSpPr/>
                      <wps:spPr>
                        <a:xfrm>
                          <a:off x="0" y="0"/>
                          <a:ext cx="2411095" cy="2997200"/>
                        </a:xfrm>
                        <a:custGeom>
                          <a:avLst/>
                          <a:gdLst/>
                          <a:ahLst/>
                          <a:cxnLst/>
                          <a:pathLst>
                            <a:path w="3797" h="4720">
                              <a:moveTo>
                                <a:pt x="924" y="1200"/>
                              </a:moveTo>
                              <a:lnTo>
                                <a:pt x="696" y="1200"/>
                              </a:lnTo>
                              <a:lnTo>
                                <a:pt x="696" y="800"/>
                              </a:lnTo>
                              <a:lnTo>
                                <a:pt x="694" y="640"/>
                              </a:lnTo>
                              <a:lnTo>
                                <a:pt x="689" y="340"/>
                              </a:lnTo>
                              <a:lnTo>
                                <a:pt x="682" y="0"/>
                              </a:lnTo>
                              <a:lnTo>
                                <a:pt x="1054" y="240"/>
                              </a:lnTo>
                              <a:lnTo>
                                <a:pt x="924" y="380"/>
                              </a:lnTo>
                              <a:lnTo>
                                <a:pt x="924" y="1200"/>
                              </a:lnTo>
                              <a:close/>
                              <a:moveTo>
                                <a:pt x="2724" y="1200"/>
                              </a:moveTo>
                              <a:lnTo>
                                <a:pt x="2628" y="1200"/>
                              </a:lnTo>
                              <a:lnTo>
                                <a:pt x="2664" y="1120"/>
                              </a:lnTo>
                              <a:lnTo>
                                <a:pt x="2732" y="940"/>
                              </a:lnTo>
                              <a:lnTo>
                                <a:pt x="2763" y="860"/>
                              </a:lnTo>
                              <a:lnTo>
                                <a:pt x="2820" y="700"/>
                              </a:lnTo>
                              <a:lnTo>
                                <a:pt x="2847" y="620"/>
                              </a:lnTo>
                              <a:lnTo>
                                <a:pt x="2895" y="480"/>
                              </a:lnTo>
                              <a:lnTo>
                                <a:pt x="2916" y="400"/>
                              </a:lnTo>
                              <a:lnTo>
                                <a:pt x="2938" y="340"/>
                              </a:lnTo>
                              <a:lnTo>
                                <a:pt x="2957" y="260"/>
                              </a:lnTo>
                              <a:lnTo>
                                <a:pt x="2974" y="200"/>
                              </a:lnTo>
                              <a:lnTo>
                                <a:pt x="2991" y="120"/>
                              </a:lnTo>
                              <a:lnTo>
                                <a:pt x="3005" y="60"/>
                              </a:lnTo>
                              <a:lnTo>
                                <a:pt x="3017" y="0"/>
                              </a:lnTo>
                              <a:lnTo>
                                <a:pt x="3358" y="280"/>
                              </a:lnTo>
                              <a:lnTo>
                                <a:pt x="3339" y="280"/>
                              </a:lnTo>
                              <a:lnTo>
                                <a:pt x="3317" y="300"/>
                              </a:lnTo>
                              <a:lnTo>
                                <a:pt x="3298" y="320"/>
                              </a:lnTo>
                              <a:lnTo>
                                <a:pt x="3276" y="340"/>
                              </a:lnTo>
                              <a:lnTo>
                                <a:pt x="3236" y="380"/>
                              </a:lnTo>
                              <a:lnTo>
                                <a:pt x="3216" y="400"/>
                              </a:lnTo>
                              <a:lnTo>
                                <a:pt x="3195" y="420"/>
                              </a:lnTo>
                              <a:lnTo>
                                <a:pt x="3156" y="460"/>
                              </a:lnTo>
                              <a:lnTo>
                                <a:pt x="3135" y="500"/>
                              </a:lnTo>
                              <a:lnTo>
                                <a:pt x="3116" y="520"/>
                              </a:lnTo>
                              <a:lnTo>
                                <a:pt x="3094" y="560"/>
                              </a:lnTo>
                              <a:lnTo>
                                <a:pt x="3075" y="580"/>
                              </a:lnTo>
                              <a:lnTo>
                                <a:pt x="3053" y="620"/>
                              </a:lnTo>
                              <a:lnTo>
                                <a:pt x="3034" y="660"/>
                              </a:lnTo>
                              <a:lnTo>
                                <a:pt x="2876" y="940"/>
                              </a:lnTo>
                              <a:lnTo>
                                <a:pt x="2724" y="1200"/>
                              </a:lnTo>
                              <a:close/>
                              <a:moveTo>
                                <a:pt x="2196" y="1040"/>
                              </a:moveTo>
                              <a:lnTo>
                                <a:pt x="2096" y="1040"/>
                              </a:lnTo>
                              <a:lnTo>
                                <a:pt x="2091" y="1020"/>
                              </a:lnTo>
                              <a:lnTo>
                                <a:pt x="2076" y="1000"/>
                              </a:lnTo>
                              <a:lnTo>
                                <a:pt x="2062" y="960"/>
                              </a:lnTo>
                              <a:lnTo>
                                <a:pt x="2057" y="940"/>
                              </a:lnTo>
                              <a:lnTo>
                                <a:pt x="2050" y="920"/>
                              </a:lnTo>
                              <a:lnTo>
                                <a:pt x="2045" y="900"/>
                              </a:lnTo>
                              <a:lnTo>
                                <a:pt x="2021" y="820"/>
                              </a:lnTo>
                              <a:lnTo>
                                <a:pt x="2007" y="780"/>
                              </a:lnTo>
                              <a:lnTo>
                                <a:pt x="1973" y="700"/>
                              </a:lnTo>
                              <a:lnTo>
                                <a:pt x="1954" y="660"/>
                              </a:lnTo>
                              <a:lnTo>
                                <a:pt x="1911" y="580"/>
                              </a:lnTo>
                              <a:lnTo>
                                <a:pt x="1887" y="520"/>
                              </a:lnTo>
                              <a:lnTo>
                                <a:pt x="1834" y="440"/>
                              </a:lnTo>
                              <a:lnTo>
                                <a:pt x="1803" y="380"/>
                              </a:lnTo>
                              <a:lnTo>
                                <a:pt x="1774" y="340"/>
                              </a:lnTo>
                              <a:lnTo>
                                <a:pt x="1707" y="220"/>
                              </a:lnTo>
                              <a:lnTo>
                                <a:pt x="1671" y="180"/>
                              </a:lnTo>
                              <a:lnTo>
                                <a:pt x="1704" y="120"/>
                              </a:lnTo>
                              <a:lnTo>
                                <a:pt x="1764" y="160"/>
                              </a:lnTo>
                              <a:lnTo>
                                <a:pt x="1822" y="200"/>
                              </a:lnTo>
                              <a:lnTo>
                                <a:pt x="1877" y="240"/>
                              </a:lnTo>
                              <a:lnTo>
                                <a:pt x="1928" y="260"/>
                              </a:lnTo>
                              <a:lnTo>
                                <a:pt x="1973" y="300"/>
                              </a:lnTo>
                              <a:lnTo>
                                <a:pt x="2016" y="340"/>
                              </a:lnTo>
                              <a:lnTo>
                                <a:pt x="2057" y="360"/>
                              </a:lnTo>
                              <a:lnTo>
                                <a:pt x="2093" y="400"/>
                              </a:lnTo>
                              <a:lnTo>
                                <a:pt x="2124" y="420"/>
                              </a:lnTo>
                              <a:lnTo>
                                <a:pt x="2156" y="460"/>
                              </a:lnTo>
                              <a:lnTo>
                                <a:pt x="2180" y="480"/>
                              </a:lnTo>
                              <a:lnTo>
                                <a:pt x="2201" y="500"/>
                              </a:lnTo>
                              <a:lnTo>
                                <a:pt x="2220" y="520"/>
                              </a:lnTo>
                              <a:lnTo>
                                <a:pt x="2235" y="540"/>
                              </a:lnTo>
                              <a:lnTo>
                                <a:pt x="2247" y="560"/>
                              </a:lnTo>
                              <a:lnTo>
                                <a:pt x="2252" y="580"/>
                              </a:lnTo>
                              <a:lnTo>
                                <a:pt x="2254" y="580"/>
                              </a:lnTo>
                              <a:lnTo>
                                <a:pt x="2276" y="640"/>
                              </a:lnTo>
                              <a:lnTo>
                                <a:pt x="2285" y="660"/>
                              </a:lnTo>
                              <a:lnTo>
                                <a:pt x="2292" y="700"/>
                              </a:lnTo>
                              <a:lnTo>
                                <a:pt x="2297" y="720"/>
                              </a:lnTo>
                              <a:lnTo>
                                <a:pt x="2300" y="720"/>
                              </a:lnTo>
                              <a:lnTo>
                                <a:pt x="2304" y="760"/>
                              </a:lnTo>
                              <a:lnTo>
                                <a:pt x="2302" y="780"/>
                              </a:lnTo>
                              <a:lnTo>
                                <a:pt x="2302" y="800"/>
                              </a:lnTo>
                              <a:lnTo>
                                <a:pt x="2300" y="800"/>
                              </a:lnTo>
                              <a:lnTo>
                                <a:pt x="2295" y="840"/>
                              </a:lnTo>
                              <a:lnTo>
                                <a:pt x="2288" y="860"/>
                              </a:lnTo>
                              <a:lnTo>
                                <a:pt x="2278" y="880"/>
                              </a:lnTo>
                              <a:lnTo>
                                <a:pt x="2254" y="940"/>
                              </a:lnTo>
                              <a:lnTo>
                                <a:pt x="2240" y="960"/>
                              </a:lnTo>
                              <a:lnTo>
                                <a:pt x="2208" y="1020"/>
                              </a:lnTo>
                              <a:lnTo>
                                <a:pt x="2196" y="1040"/>
                              </a:lnTo>
                              <a:close/>
                              <a:moveTo>
                                <a:pt x="1719" y="1380"/>
                              </a:moveTo>
                              <a:lnTo>
                                <a:pt x="1575" y="1200"/>
                              </a:lnTo>
                              <a:lnTo>
                                <a:pt x="3195" y="1200"/>
                              </a:lnTo>
                              <a:lnTo>
                                <a:pt x="3392" y="960"/>
                              </a:lnTo>
                              <a:lnTo>
                                <a:pt x="3682" y="1320"/>
                              </a:lnTo>
                              <a:lnTo>
                                <a:pt x="1956" y="1320"/>
                              </a:lnTo>
                              <a:lnTo>
                                <a:pt x="1906" y="1340"/>
                              </a:lnTo>
                              <a:lnTo>
                                <a:pt x="1810" y="1360"/>
                              </a:lnTo>
                              <a:lnTo>
                                <a:pt x="1764" y="1360"/>
                              </a:lnTo>
                              <a:lnTo>
                                <a:pt x="1719" y="1380"/>
                              </a:lnTo>
                              <a:close/>
                              <a:moveTo>
                                <a:pt x="195" y="1380"/>
                              </a:moveTo>
                              <a:lnTo>
                                <a:pt x="48" y="1200"/>
                              </a:lnTo>
                              <a:lnTo>
                                <a:pt x="1136" y="1200"/>
                              </a:lnTo>
                              <a:lnTo>
                                <a:pt x="1313" y="980"/>
                              </a:lnTo>
                              <a:lnTo>
                                <a:pt x="1589" y="1320"/>
                              </a:lnTo>
                              <a:lnTo>
                                <a:pt x="430" y="1320"/>
                              </a:lnTo>
                              <a:lnTo>
                                <a:pt x="382" y="1340"/>
                              </a:lnTo>
                              <a:lnTo>
                                <a:pt x="286" y="1360"/>
                              </a:lnTo>
                              <a:lnTo>
                                <a:pt x="240" y="1360"/>
                              </a:lnTo>
                              <a:lnTo>
                                <a:pt x="195" y="1380"/>
                              </a:lnTo>
                              <a:close/>
                              <a:moveTo>
                                <a:pt x="2163" y="1080"/>
                              </a:moveTo>
                              <a:lnTo>
                                <a:pt x="2141" y="1080"/>
                              </a:lnTo>
                              <a:lnTo>
                                <a:pt x="2127" y="1060"/>
                              </a:lnTo>
                              <a:lnTo>
                                <a:pt x="2103" y="1040"/>
                              </a:lnTo>
                              <a:lnTo>
                                <a:pt x="2187" y="1040"/>
                              </a:lnTo>
                              <a:lnTo>
                                <a:pt x="2177" y="1060"/>
                              </a:lnTo>
                              <a:lnTo>
                                <a:pt x="2163" y="1080"/>
                              </a:lnTo>
                              <a:close/>
                              <a:moveTo>
                                <a:pt x="48" y="3620"/>
                              </a:moveTo>
                              <a:lnTo>
                                <a:pt x="0" y="3580"/>
                              </a:lnTo>
                              <a:lnTo>
                                <a:pt x="29" y="3520"/>
                              </a:lnTo>
                              <a:lnTo>
                                <a:pt x="56" y="3480"/>
                              </a:lnTo>
                              <a:lnTo>
                                <a:pt x="84" y="3420"/>
                              </a:lnTo>
                              <a:lnTo>
                                <a:pt x="164" y="3240"/>
                              </a:lnTo>
                              <a:lnTo>
                                <a:pt x="188" y="3180"/>
                              </a:lnTo>
                              <a:lnTo>
                                <a:pt x="214" y="3120"/>
                              </a:lnTo>
                              <a:lnTo>
                                <a:pt x="238" y="3040"/>
                              </a:lnTo>
                              <a:lnTo>
                                <a:pt x="264" y="2980"/>
                              </a:lnTo>
                              <a:lnTo>
                                <a:pt x="288" y="2920"/>
                              </a:lnTo>
                              <a:lnTo>
                                <a:pt x="310" y="2860"/>
                              </a:lnTo>
                              <a:lnTo>
                                <a:pt x="358" y="2720"/>
                              </a:lnTo>
                              <a:lnTo>
                                <a:pt x="380" y="2640"/>
                              </a:lnTo>
                              <a:lnTo>
                                <a:pt x="401" y="2580"/>
                              </a:lnTo>
                              <a:lnTo>
                                <a:pt x="423" y="2500"/>
                              </a:lnTo>
                              <a:lnTo>
                                <a:pt x="444" y="2440"/>
                              </a:lnTo>
                              <a:lnTo>
                                <a:pt x="466" y="2360"/>
                              </a:lnTo>
                              <a:lnTo>
                                <a:pt x="504" y="2220"/>
                              </a:lnTo>
                              <a:lnTo>
                                <a:pt x="526" y="2140"/>
                              </a:lnTo>
                              <a:lnTo>
                                <a:pt x="545" y="2060"/>
                              </a:lnTo>
                              <a:lnTo>
                                <a:pt x="562" y="1980"/>
                              </a:lnTo>
                              <a:lnTo>
                                <a:pt x="581" y="1900"/>
                              </a:lnTo>
                              <a:lnTo>
                                <a:pt x="598" y="1820"/>
                              </a:lnTo>
                              <a:lnTo>
                                <a:pt x="617" y="1740"/>
                              </a:lnTo>
                              <a:lnTo>
                                <a:pt x="651" y="1580"/>
                              </a:lnTo>
                              <a:lnTo>
                                <a:pt x="665" y="1480"/>
                              </a:lnTo>
                              <a:lnTo>
                                <a:pt x="682" y="1400"/>
                              </a:lnTo>
                              <a:lnTo>
                                <a:pt x="696" y="1320"/>
                              </a:lnTo>
                              <a:lnTo>
                                <a:pt x="924" y="1320"/>
                              </a:lnTo>
                              <a:lnTo>
                                <a:pt x="924" y="1860"/>
                              </a:lnTo>
                              <a:lnTo>
                                <a:pt x="999" y="1900"/>
                              </a:lnTo>
                              <a:lnTo>
                                <a:pt x="1066" y="1940"/>
                              </a:lnTo>
                              <a:lnTo>
                                <a:pt x="1128" y="1980"/>
                              </a:lnTo>
                              <a:lnTo>
                                <a:pt x="924" y="1980"/>
                              </a:lnTo>
                              <a:lnTo>
                                <a:pt x="924" y="2300"/>
                              </a:lnTo>
                              <a:lnTo>
                                <a:pt x="696" y="2300"/>
                              </a:lnTo>
                              <a:lnTo>
                                <a:pt x="663" y="2400"/>
                              </a:lnTo>
                              <a:lnTo>
                                <a:pt x="591" y="2600"/>
                              </a:lnTo>
                              <a:lnTo>
                                <a:pt x="555" y="2680"/>
                              </a:lnTo>
                              <a:lnTo>
                                <a:pt x="516" y="2780"/>
                              </a:lnTo>
                              <a:lnTo>
                                <a:pt x="478" y="2860"/>
                              </a:lnTo>
                              <a:lnTo>
                                <a:pt x="437" y="2940"/>
                              </a:lnTo>
                              <a:lnTo>
                                <a:pt x="396" y="3040"/>
                              </a:lnTo>
                              <a:lnTo>
                                <a:pt x="315" y="3200"/>
                              </a:lnTo>
                              <a:lnTo>
                                <a:pt x="272" y="3280"/>
                              </a:lnTo>
                              <a:lnTo>
                                <a:pt x="228" y="3340"/>
                              </a:lnTo>
                              <a:lnTo>
                                <a:pt x="185" y="3420"/>
                              </a:lnTo>
                              <a:lnTo>
                                <a:pt x="140" y="3480"/>
                              </a:lnTo>
                              <a:lnTo>
                                <a:pt x="48" y="3620"/>
                              </a:lnTo>
                              <a:close/>
                              <a:moveTo>
                                <a:pt x="2628" y="2060"/>
                              </a:moveTo>
                              <a:lnTo>
                                <a:pt x="2400" y="2060"/>
                              </a:lnTo>
                              <a:lnTo>
                                <a:pt x="2400" y="1320"/>
                              </a:lnTo>
                              <a:lnTo>
                                <a:pt x="2628" y="1320"/>
                              </a:lnTo>
                              <a:lnTo>
                                <a:pt x="2628" y="2060"/>
                              </a:lnTo>
                              <a:close/>
                              <a:moveTo>
                                <a:pt x="1736" y="2240"/>
                              </a:moveTo>
                              <a:lnTo>
                                <a:pt x="1589" y="2060"/>
                              </a:lnTo>
                              <a:lnTo>
                                <a:pt x="3082" y="2060"/>
                              </a:lnTo>
                              <a:lnTo>
                                <a:pt x="3276" y="1820"/>
                              </a:lnTo>
                              <a:lnTo>
                                <a:pt x="3569" y="2180"/>
                              </a:lnTo>
                              <a:lnTo>
                                <a:pt x="1971" y="2180"/>
                              </a:lnTo>
                              <a:lnTo>
                                <a:pt x="1875" y="2200"/>
                              </a:lnTo>
                              <a:lnTo>
                                <a:pt x="1827" y="2220"/>
                              </a:lnTo>
                              <a:lnTo>
                                <a:pt x="1781" y="2220"/>
                              </a:lnTo>
                              <a:lnTo>
                                <a:pt x="1736" y="2240"/>
                              </a:lnTo>
                              <a:close/>
                              <a:moveTo>
                                <a:pt x="1380" y="2700"/>
                              </a:moveTo>
                              <a:lnTo>
                                <a:pt x="1308" y="2700"/>
                              </a:lnTo>
                              <a:lnTo>
                                <a:pt x="1301" y="2680"/>
                              </a:lnTo>
                              <a:lnTo>
                                <a:pt x="1280" y="2660"/>
                              </a:lnTo>
                              <a:lnTo>
                                <a:pt x="1265" y="2620"/>
                              </a:lnTo>
                              <a:lnTo>
                                <a:pt x="1248" y="2580"/>
                              </a:lnTo>
                              <a:lnTo>
                                <a:pt x="1220" y="2500"/>
                              </a:lnTo>
                              <a:lnTo>
                                <a:pt x="1203" y="2460"/>
                              </a:lnTo>
                              <a:lnTo>
                                <a:pt x="1188" y="2420"/>
                              </a:lnTo>
                              <a:lnTo>
                                <a:pt x="1155" y="2360"/>
                              </a:lnTo>
                              <a:lnTo>
                                <a:pt x="1136" y="2320"/>
                              </a:lnTo>
                              <a:lnTo>
                                <a:pt x="1119" y="2280"/>
                              </a:lnTo>
                              <a:lnTo>
                                <a:pt x="1100" y="2260"/>
                              </a:lnTo>
                              <a:lnTo>
                                <a:pt x="1080" y="2220"/>
                              </a:lnTo>
                              <a:lnTo>
                                <a:pt x="1059" y="2180"/>
                              </a:lnTo>
                              <a:lnTo>
                                <a:pt x="1040" y="2140"/>
                              </a:lnTo>
                              <a:lnTo>
                                <a:pt x="1018" y="2120"/>
                              </a:lnTo>
                              <a:lnTo>
                                <a:pt x="994" y="2080"/>
                              </a:lnTo>
                              <a:lnTo>
                                <a:pt x="972" y="2040"/>
                              </a:lnTo>
                              <a:lnTo>
                                <a:pt x="948" y="2020"/>
                              </a:lnTo>
                              <a:lnTo>
                                <a:pt x="924" y="1980"/>
                              </a:lnTo>
                              <a:lnTo>
                                <a:pt x="1128" y="1980"/>
                              </a:lnTo>
                              <a:lnTo>
                                <a:pt x="1184" y="2020"/>
                              </a:lnTo>
                              <a:lnTo>
                                <a:pt x="1234" y="2060"/>
                              </a:lnTo>
                              <a:lnTo>
                                <a:pt x="1277" y="2100"/>
                              </a:lnTo>
                              <a:lnTo>
                                <a:pt x="1316" y="2120"/>
                              </a:lnTo>
                              <a:lnTo>
                                <a:pt x="1361" y="2180"/>
                              </a:lnTo>
                              <a:lnTo>
                                <a:pt x="1373" y="2200"/>
                              </a:lnTo>
                              <a:lnTo>
                                <a:pt x="1397" y="2220"/>
                              </a:lnTo>
                              <a:lnTo>
                                <a:pt x="1416" y="2260"/>
                              </a:lnTo>
                              <a:lnTo>
                                <a:pt x="1438" y="2300"/>
                              </a:lnTo>
                              <a:lnTo>
                                <a:pt x="1445" y="2320"/>
                              </a:lnTo>
                              <a:lnTo>
                                <a:pt x="1450" y="2320"/>
                              </a:lnTo>
                              <a:lnTo>
                                <a:pt x="1452" y="2340"/>
                              </a:lnTo>
                              <a:lnTo>
                                <a:pt x="1457" y="2360"/>
                              </a:lnTo>
                              <a:lnTo>
                                <a:pt x="1457" y="2380"/>
                              </a:lnTo>
                              <a:lnTo>
                                <a:pt x="1460" y="2380"/>
                              </a:lnTo>
                              <a:lnTo>
                                <a:pt x="1460" y="2420"/>
                              </a:lnTo>
                              <a:lnTo>
                                <a:pt x="1450" y="2500"/>
                              </a:lnTo>
                              <a:lnTo>
                                <a:pt x="1445" y="2520"/>
                              </a:lnTo>
                              <a:lnTo>
                                <a:pt x="1438" y="2540"/>
                              </a:lnTo>
                              <a:lnTo>
                                <a:pt x="1409" y="2640"/>
                              </a:lnTo>
                              <a:lnTo>
                                <a:pt x="1380" y="2700"/>
                              </a:lnTo>
                              <a:close/>
                              <a:moveTo>
                                <a:pt x="2628" y="3020"/>
                              </a:moveTo>
                              <a:lnTo>
                                <a:pt x="2400" y="3020"/>
                              </a:lnTo>
                              <a:lnTo>
                                <a:pt x="2400" y="2180"/>
                              </a:lnTo>
                              <a:lnTo>
                                <a:pt x="2628" y="2180"/>
                              </a:lnTo>
                              <a:lnTo>
                                <a:pt x="2628" y="3020"/>
                              </a:lnTo>
                              <a:close/>
                              <a:moveTo>
                                <a:pt x="682" y="4720"/>
                              </a:moveTo>
                              <a:lnTo>
                                <a:pt x="684" y="4440"/>
                              </a:lnTo>
                              <a:lnTo>
                                <a:pt x="689" y="4140"/>
                              </a:lnTo>
                              <a:lnTo>
                                <a:pt x="696" y="3240"/>
                              </a:lnTo>
                              <a:lnTo>
                                <a:pt x="696" y="2300"/>
                              </a:lnTo>
                              <a:lnTo>
                                <a:pt x="924" y="2300"/>
                              </a:lnTo>
                              <a:lnTo>
                                <a:pt x="924" y="3680"/>
                              </a:lnTo>
                              <a:lnTo>
                                <a:pt x="927" y="3780"/>
                              </a:lnTo>
                              <a:lnTo>
                                <a:pt x="929" y="4000"/>
                              </a:lnTo>
                              <a:lnTo>
                                <a:pt x="934" y="4280"/>
                              </a:lnTo>
                              <a:lnTo>
                                <a:pt x="941" y="4600"/>
                              </a:lnTo>
                              <a:lnTo>
                                <a:pt x="682" y="4720"/>
                              </a:lnTo>
                              <a:close/>
                              <a:moveTo>
                                <a:pt x="1364" y="2720"/>
                              </a:moveTo>
                              <a:lnTo>
                                <a:pt x="1335" y="2720"/>
                              </a:lnTo>
                              <a:lnTo>
                                <a:pt x="1320" y="2700"/>
                              </a:lnTo>
                              <a:lnTo>
                                <a:pt x="1368" y="2700"/>
                              </a:lnTo>
                              <a:lnTo>
                                <a:pt x="1364" y="2720"/>
                              </a:lnTo>
                              <a:close/>
                              <a:moveTo>
                                <a:pt x="1460" y="3200"/>
                              </a:moveTo>
                              <a:lnTo>
                                <a:pt x="1313" y="3020"/>
                              </a:lnTo>
                              <a:lnTo>
                                <a:pt x="3276" y="3020"/>
                              </a:lnTo>
                              <a:lnTo>
                                <a:pt x="3488" y="2760"/>
                              </a:lnTo>
                              <a:lnTo>
                                <a:pt x="3797" y="3140"/>
                              </a:lnTo>
                              <a:lnTo>
                                <a:pt x="1745" y="3140"/>
                              </a:lnTo>
                              <a:lnTo>
                                <a:pt x="1695" y="3160"/>
                              </a:lnTo>
                              <a:lnTo>
                                <a:pt x="1647" y="3160"/>
                              </a:lnTo>
                              <a:lnTo>
                                <a:pt x="1551" y="3180"/>
                              </a:lnTo>
                              <a:lnTo>
                                <a:pt x="1505" y="3180"/>
                              </a:lnTo>
                              <a:lnTo>
                                <a:pt x="1460" y="3200"/>
                              </a:lnTo>
                              <a:close/>
                              <a:moveTo>
                                <a:pt x="2384" y="4700"/>
                              </a:moveTo>
                              <a:lnTo>
                                <a:pt x="2388" y="4520"/>
                              </a:lnTo>
                              <a:lnTo>
                                <a:pt x="2391" y="4340"/>
                              </a:lnTo>
                              <a:lnTo>
                                <a:pt x="2396" y="4140"/>
                              </a:lnTo>
                              <a:lnTo>
                                <a:pt x="2398" y="3960"/>
                              </a:lnTo>
                              <a:lnTo>
                                <a:pt x="2398" y="3760"/>
                              </a:lnTo>
                              <a:lnTo>
                                <a:pt x="2400" y="3560"/>
                              </a:lnTo>
                              <a:lnTo>
                                <a:pt x="2400" y="3140"/>
                              </a:lnTo>
                              <a:lnTo>
                                <a:pt x="2628" y="3140"/>
                              </a:lnTo>
                              <a:lnTo>
                                <a:pt x="2628" y="3600"/>
                              </a:lnTo>
                              <a:lnTo>
                                <a:pt x="2631" y="3820"/>
                              </a:lnTo>
                              <a:lnTo>
                                <a:pt x="2636" y="4180"/>
                              </a:lnTo>
                              <a:lnTo>
                                <a:pt x="2638" y="4340"/>
                              </a:lnTo>
                              <a:lnTo>
                                <a:pt x="2640" y="4460"/>
                              </a:lnTo>
                              <a:lnTo>
                                <a:pt x="2645" y="4580"/>
                              </a:lnTo>
                              <a:lnTo>
                                <a:pt x="2384" y="4700"/>
                              </a:lnTo>
                              <a:close/>
                            </a:path>
                          </a:pathLst>
                        </a:custGeom>
                        <a:solidFill>
                          <a:srgbClr val="C0C0C0">
                            <a:alpha val="50200"/>
                          </a:srgbClr>
                        </a:solidFill>
                        <a:ln>
                          <a:noFill/>
                        </a:ln>
                      </wps:spPr>
                      <wps:bodyPr upright="1"/>
                    </wps:wsp>
                  </a:graphicData>
                </a:graphic>
              </wp:anchor>
            </w:drawing>
          </mc:Choice>
          <mc:Fallback>
            <w:pict>
              <v:shape id="任意多边形 45" o:spid="_x0000_s1026" o:spt="100" style="position:absolute;left:0pt;margin-left:94.3pt;margin-top:22.25pt;height:236pt;width:189.85pt;mso-position-horizontal-relative:page;z-index:-251644928;mso-width-relative:page;mso-height-relative:page;" fillcolor="#C0C0C0" filled="t" stroked="f" coordsize="3797,4720" o:gfxdata="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" path="m924,1200l696,1200,696,800,694,640,689,340,682,0,1054,240,924,380,924,1200xm2724,1200l2628,1200,2664,1120,2732,940,2763,860,2820,700,2847,620,2895,480,2916,400,2938,340,2957,260,2974,200,2991,120,3005,60,3017,0,3358,280,3339,280,3317,300,3298,320,3276,340,3236,380,3216,400,3195,420,3156,460,3135,500,3116,520,3094,560,3075,580,3053,620,3034,660,2876,940,2724,1200xm2196,1040l2096,1040,2091,1020,2076,1000,2062,960,2057,940,2050,920,2045,900,2021,820,2007,780,1973,700,1954,660,1911,580,1887,520,1834,440,1803,380,1774,340,1707,220,1671,180,1704,120,1764,160,1822,200,1877,240,1928,260,1973,300,2016,340,2057,360,2093,400,2124,420,2156,460,2180,480,2201,500,2220,520,2235,540,2247,560,2252,580,2254,580,2276,640,2285,660,2292,700,2297,720,2300,720,2304,760,2302,780,2302,800,2300,800,2295,840,2288,860,2278,880,2254,940,2240,960,2208,1020,2196,1040xm1719,1380l1575,1200,3195,1200,3392,960,3682,1320,1956,1320,1906,1340,1810,1360,1764,1360,1719,1380xm195,1380l48,1200,1136,1200,1313,980,1589,1320,430,1320,382,1340,286,1360,240,1360,195,1380xm2163,1080l2141,1080,2127,1060,2103,1040,2187,1040,2177,1060,2163,1080xm48,3620l0,3580,29,3520,56,3480,84,3420,164,3240,188,3180,214,3120,238,3040,264,2980,288,2920,310,2860,358,2720,380,2640,401,2580,423,2500,444,2440,466,2360,504,2220,526,2140,545,2060,562,1980,581,1900,598,1820,617,1740,651,1580,665,1480,682,1400,696,1320,924,1320,924,1860,999,1900,1066,1940,1128,1980,924,1980,924,2300,696,2300,663,2400,591,2600,555,2680,516,2780,478,2860,437,2940,396,3040,315,3200,272,3280,228,3340,185,3420,140,3480,48,3620xm2628,2060l2400,2060,2400,1320,2628,1320,2628,2060xm1736,2240l1589,2060,3082,2060,3276,1820,3569,2180,1971,2180,1875,2200,1827,2220,1781,2220,1736,2240xm1380,2700l1308,2700,1301,2680,1280,2660,1265,2620,1248,2580,1220,2500,1203,2460,1188,2420,1155,2360,1136,2320,1119,2280,1100,2260,1080,2220,1059,2180,1040,2140,1018,2120,994,2080,972,2040,948,2020,924,1980,1128,1980,1184,2020,1234,2060,1277,2100,1316,2120,1361,2180,1373,2200,1397,2220,1416,2260,1438,2300,1445,2320,1450,2320,1452,2340,1457,2360,1457,2380,1460,2380,1460,2420,1450,2500,1445,2520,1438,2540,1409,2640,1380,2700xm2628,3020l2400,3020,2400,2180,2628,2180,2628,3020xm682,4720l684,4440,689,4140,696,3240,696,2300,924,2300,924,3680,927,3780,929,4000,934,4280,941,4600,682,4720xm1364,2720l1335,2720,1320,2700,1368,2700,1364,2720xm1460,3200l1313,3020,3276,3020,3488,2760,3797,3140,1745,3140,1695,3160,1647,3160,1551,3180,1505,3180,1460,3200xm2384,4700l2388,4520,2391,4340,2396,4140,2398,3960,2398,3760,2400,3560,2400,3140,2628,3140,2628,3600,2631,3820,2636,4180,2638,4340,2640,4460,2645,4580,2384,4700xe">
                <v:fill on="t" opacity="32899f" focussize="0,0"/>
                <v:stroke on="f"/>
                <v:imagedata o:title=""/>
                <o:lock v:ext="edit" aspectratio="f"/>
              </v:shape>
            </w:pict>
          </mc:Fallback>
        </mc:AlternateContent>
      </w:r>
      <w:r>
        <w:rPr>
          <w:rFonts w:hint="eastAsia" w:ascii="宋体" w:hAnsi="宋体" w:eastAsia="宋体" w:cs="宋体"/>
          <w:sz w:val="21"/>
          <w:szCs w:val="21"/>
          <w:lang w:val="en-US" w:eastAsia="zh-CN"/>
        </w:rPr>
        <w:t>3、</w:t>
      </w:r>
      <w:r>
        <w:rPr>
          <w:rFonts w:hint="eastAsia" w:ascii="宋体" w:hAnsi="宋体" w:eastAsia="宋体" w:cs="宋体"/>
          <w:sz w:val="21"/>
          <w:szCs w:val="21"/>
        </w:rPr>
        <w:t>其它类附件</w:t>
      </w:r>
      <w:r>
        <w:rPr>
          <w:rFonts w:hint="eastAsia" w:ascii="宋体" w:hAnsi="宋体" w:eastAsia="宋体" w:cs="宋体"/>
          <w:sz w:val="21"/>
          <w:szCs w:val="21"/>
          <w:lang w:eastAsia="zh-CN"/>
        </w:rPr>
        <w:t>（</w:t>
      </w:r>
      <w:r>
        <w:rPr>
          <w:rFonts w:hint="eastAsia" w:ascii="宋体" w:hAnsi="宋体" w:eastAsia="宋体" w:cs="宋体"/>
          <w:sz w:val="21"/>
          <w:szCs w:val="21"/>
        </w:rPr>
        <w:t>技术</w:t>
      </w:r>
      <w:r>
        <w:rPr>
          <w:rFonts w:hint="eastAsia" w:ascii="宋体" w:hAnsi="宋体" w:eastAsia="宋体" w:cs="宋体"/>
          <w:sz w:val="21"/>
          <w:szCs w:val="21"/>
          <w:lang w:eastAsia="zh-CN"/>
        </w:rPr>
        <w:t>研究与</w:t>
      </w:r>
      <w:r>
        <w:rPr>
          <w:rFonts w:hint="eastAsia" w:ascii="宋体" w:hAnsi="宋体" w:eastAsia="宋体" w:cs="宋体"/>
          <w:sz w:val="21"/>
          <w:szCs w:val="21"/>
        </w:rPr>
        <w:t>开发类、技术</w:t>
      </w:r>
      <w:r>
        <w:rPr>
          <w:rFonts w:hint="eastAsia" w:ascii="宋体" w:hAnsi="宋体" w:eastAsia="宋体" w:cs="宋体"/>
          <w:sz w:val="21"/>
          <w:szCs w:val="21"/>
          <w:lang w:eastAsia="zh-CN"/>
        </w:rPr>
        <w:t>应用与</w:t>
      </w:r>
      <w:r>
        <w:rPr>
          <w:rFonts w:hint="eastAsia" w:ascii="宋体" w:hAnsi="宋体" w:eastAsia="宋体" w:cs="宋体"/>
          <w:sz w:val="21"/>
          <w:szCs w:val="21"/>
        </w:rPr>
        <w:t>推广类</w:t>
      </w:r>
      <w:r>
        <w:rPr>
          <w:rFonts w:hint="eastAsia" w:ascii="宋体" w:hAnsi="宋体" w:eastAsia="宋体" w:cs="宋体"/>
          <w:sz w:val="21"/>
          <w:szCs w:val="21"/>
          <w:lang w:eastAsia="zh-CN"/>
        </w:rPr>
        <w:t>、</w:t>
      </w:r>
      <w:r>
        <w:rPr>
          <w:rFonts w:hint="eastAsia" w:ascii="宋体" w:hAnsi="宋体" w:eastAsia="宋体" w:cs="宋体"/>
          <w:sz w:val="21"/>
          <w:szCs w:val="21"/>
        </w:rPr>
        <w:t>重大工程安全类</w:t>
      </w:r>
      <w:r>
        <w:rPr>
          <w:rFonts w:hint="eastAsia" w:ascii="宋体" w:hAnsi="宋体" w:eastAsia="宋体" w:cs="宋体"/>
          <w:sz w:val="21"/>
          <w:szCs w:val="21"/>
          <w:lang w:eastAsia="zh-CN"/>
        </w:rPr>
        <w:t>）</w:t>
      </w:r>
      <w:r>
        <w:rPr>
          <w:rFonts w:hint="eastAsia" w:ascii="宋体" w:hAnsi="宋体" w:eastAsia="宋体" w:cs="宋体"/>
          <w:sz w:val="21"/>
          <w:szCs w:val="21"/>
        </w:rPr>
        <w:t>：①</w:t>
      </w:r>
      <w:r>
        <w:rPr>
          <w:rFonts w:hint="eastAsia" w:cs="宋体"/>
          <w:sz w:val="21"/>
          <w:szCs w:val="21"/>
          <w:lang w:val="en-US" w:eastAsia="zh-CN"/>
        </w:rPr>
        <w:t>科技成果</w:t>
      </w:r>
      <w:r>
        <w:rPr>
          <w:rFonts w:hint="eastAsia" w:ascii="宋体" w:hAnsi="宋体" w:eastAsia="宋体" w:cs="宋体"/>
          <w:sz w:val="21"/>
          <w:szCs w:val="21"/>
        </w:rPr>
        <w:t>技术评价证明</w:t>
      </w:r>
      <w:r>
        <w:rPr>
          <w:rFonts w:hint="eastAsia" w:cs="宋体"/>
          <w:sz w:val="21"/>
          <w:szCs w:val="21"/>
          <w:lang w:eastAsia="zh-CN"/>
        </w:rPr>
        <w:t>；</w:t>
      </w:r>
      <w:r>
        <w:rPr>
          <w:rFonts w:hint="eastAsia" w:ascii="宋体" w:hAnsi="宋体" w:eastAsia="宋体" w:cs="宋体"/>
          <w:sz w:val="21"/>
          <w:szCs w:val="21"/>
        </w:rPr>
        <w:t>②查新报告；③应用证明；④</w:t>
      </w:r>
      <w:r>
        <w:rPr>
          <w:rFonts w:hint="eastAsia" w:cs="宋体"/>
          <w:sz w:val="21"/>
          <w:szCs w:val="21"/>
          <w:lang w:val="en-US" w:eastAsia="zh-CN"/>
        </w:rPr>
        <w:t>经济效益证明</w:t>
      </w:r>
      <w:r>
        <w:rPr>
          <w:rFonts w:hint="eastAsia" w:ascii="宋体" w:hAnsi="宋体" w:eastAsia="宋体" w:cs="宋体"/>
          <w:sz w:val="21"/>
          <w:szCs w:val="21"/>
        </w:rPr>
        <w:t>；⑤知识产权证明；</w:t>
      </w:r>
      <w:r>
        <w:rPr>
          <w:rFonts w:hint="eastAsia" w:ascii="微软雅黑" w:hAnsi="微软雅黑" w:eastAsia="微软雅黑" w:cs="微软雅黑"/>
          <w:sz w:val="21"/>
          <w:szCs w:val="21"/>
        </w:rPr>
        <w:t>⑥</w:t>
      </w:r>
      <w:r>
        <w:rPr>
          <w:rFonts w:hint="eastAsia" w:ascii="宋体" w:hAnsi="宋体" w:eastAsia="宋体" w:cs="宋体"/>
          <w:sz w:val="21"/>
          <w:szCs w:val="21"/>
        </w:rPr>
        <w:t>其他证明。</w:t>
      </w:r>
    </w:p>
    <w:p>
      <w:pPr>
        <w:pStyle w:val="6"/>
        <w:keepNext w:val="0"/>
        <w:keepLines w:val="0"/>
        <w:pageBreakBefore w:val="0"/>
        <w:widowControl w:val="0"/>
        <w:kinsoku/>
        <w:wordWrap/>
        <w:overflowPunct/>
        <w:topLinePunct w:val="0"/>
        <w:bidi w:val="0"/>
        <w:adjustRightInd/>
        <w:snapToGrid/>
        <w:spacing w:before="1" w:line="500" w:lineRule="exact"/>
        <w:ind w:right="142" w:firstLine="420" w:firstLineChars="200"/>
        <w:textAlignment w:val="auto"/>
        <w:rPr>
          <w:rFonts w:hint="eastAsia" w:ascii="宋体" w:hAnsi="宋体" w:eastAsia="宋体" w:cs="宋体"/>
          <w:sz w:val="21"/>
          <w:szCs w:val="21"/>
          <w:lang w:eastAsia="zh-CN"/>
        </w:rPr>
      </w:pPr>
      <w:r>
        <w:rPr>
          <w:rFonts w:hint="eastAsia" w:cs="宋体"/>
          <w:sz w:val="21"/>
          <w:szCs w:val="21"/>
          <w:lang w:val="en-US" w:eastAsia="zh-CN"/>
        </w:rPr>
        <w:t>申报</w:t>
      </w:r>
      <w:r>
        <w:rPr>
          <w:rFonts w:hint="eastAsia" w:ascii="宋体" w:hAnsi="宋体" w:eastAsia="宋体" w:cs="宋体"/>
          <w:sz w:val="21"/>
          <w:szCs w:val="21"/>
        </w:rPr>
        <w:t>项目的查新报告，应由具有国家一级查新资格的查新单位根据</w:t>
      </w:r>
      <w:r>
        <w:rPr>
          <w:rFonts w:hint="eastAsia" w:cs="宋体"/>
          <w:sz w:val="21"/>
          <w:szCs w:val="21"/>
          <w:lang w:val="en-US" w:eastAsia="zh-CN"/>
        </w:rPr>
        <w:t>申报</w:t>
      </w:r>
      <w:r>
        <w:rPr>
          <w:rFonts w:hint="eastAsia" w:ascii="宋体" w:hAnsi="宋体" w:eastAsia="宋体" w:cs="宋体"/>
          <w:sz w:val="21"/>
          <w:szCs w:val="21"/>
        </w:rPr>
        <w:t>安全科技进步奖的有关要求提供</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证明材料上传格式（JPG、PDF）</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b/>
          <w:sz w:val="21"/>
          <w:szCs w:val="21"/>
          <w:lang w:val="en-US" w:eastAsia="zh-CN" w:bidi="ar-SA"/>
        </w:rPr>
      </w:pPr>
      <w:r>
        <w:rPr>
          <w:rFonts w:hint="eastAsia" w:ascii="宋体" w:hAnsi="宋体" w:eastAsia="宋体" w:cs="宋体"/>
          <w:b/>
          <w:sz w:val="21"/>
          <w:szCs w:val="21"/>
          <w:lang w:val="en-US" w:eastAsia="zh-CN" w:bidi="ar-SA"/>
        </w:rPr>
        <w:t>十、信息确认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本部分内容是明确若该项目获奖，确定在规定范围内完成人、完成单位的重要依据，应按要求逐项填写。</w:t>
      </w:r>
    </w:p>
    <w:p>
      <w:pPr>
        <w:pStyle w:val="6"/>
        <w:spacing w:before="1" w:line="408" w:lineRule="auto"/>
        <w:ind w:right="142" w:firstLine="420" w:firstLineChars="200"/>
        <w:rPr>
          <w:rFonts w:hint="eastAsia"/>
          <w:lang w:eastAsia="zh-CN"/>
        </w:rPr>
      </w:pPr>
    </w:p>
    <w:p>
      <w:pPr>
        <w:pStyle w:val="6"/>
        <w:spacing w:before="1" w:line="408" w:lineRule="auto"/>
        <w:ind w:right="142"/>
      </w:pPr>
      <w:bookmarkStart w:id="15" w:name="八、申报和推荐意见"/>
      <w:bookmarkEnd w:id="15"/>
      <w:bookmarkStart w:id="16" w:name="七、主要完成单位情况表"/>
      <w:bookmarkEnd w:id="16"/>
    </w:p>
    <w:sectPr>
      <w:pgSz w:w="11910" w:h="16840"/>
      <w:pgMar w:top="1500" w:right="1520" w:bottom="1180" w:left="1680" w:header="891" w:footer="9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3944620</wp:posOffset>
              </wp:positionH>
              <wp:positionV relativeFrom="page">
                <wp:posOffset>9460865</wp:posOffset>
              </wp:positionV>
              <wp:extent cx="107950" cy="152400"/>
              <wp:effectExtent l="0" t="0" r="0" b="0"/>
              <wp:wrapNone/>
              <wp:docPr id="47" name="文本框 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2" o:spid="_x0000_s1026" o:spt="202" type="#_x0000_t202" style="position:absolute;left:0pt;margin-left:310.6pt;margin-top:744.95pt;height:12pt;width:8.5pt;mso-position-horizontal-relative:page;mso-position-vertical-relative:page;z-index:-251656192;mso-width-relative:page;mso-height-relative:page;" filled="f" stroked="f" coordsize="21600,21600" o:gfxdata="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68b6doAAAANAQAADwAAAAAAAAABACAAAAAiAAAAZHJzL2Rvd25yZXYueG1sUEsB&#10;AhQAFAAAAAgAh07iQDJy0Ze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3916680</wp:posOffset>
              </wp:positionH>
              <wp:positionV relativeFrom="page">
                <wp:posOffset>9460865</wp:posOffset>
              </wp:positionV>
              <wp:extent cx="166370" cy="152400"/>
              <wp:effectExtent l="0" t="0" r="0" b="0"/>
              <wp:wrapNone/>
              <wp:docPr id="48"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3" o:spid="_x0000_s1026" o:spt="202" type="#_x0000_t202" style="position:absolute;left:0pt;margin-left:308.4pt;margin-top:744.95pt;height:12pt;width:13.1pt;mso-position-horizontal-relative:page;mso-position-vertical-relative:page;z-index:-251656192;mso-width-relative:page;mso-height-relative:page;" filled="f" stroked="f" coordsize="21600,21600" o:gfxdata="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J6KF72wAAAA0BAAAPAAAAAAAAAAEAIAAAACIAAABkcnMvZG93bnJldi54bWxQ&#10;SwECFAAUAAAACACHTuJAl8hNrrsBAABy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50"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1.2pt;height:12pt;width:13.1pt;mso-position-horizontal-relative:page;mso-position-vertical-relative:page;z-index:-251656192;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yfxnbAAAADQEAAA8AAAAAAAAAAQAgAAAAIgAAAGRycy9kb3ducmV2LnhtbFBL&#10;AQIUABQAAAAIAIdO4kBFE47xugEAAHI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1140460</wp:posOffset>
              </wp:positionH>
              <wp:positionV relativeFrom="page">
                <wp:posOffset>605155</wp:posOffset>
              </wp:positionV>
              <wp:extent cx="5716905" cy="0"/>
              <wp:effectExtent l="0" t="0" r="0" b="0"/>
              <wp:wrapNone/>
              <wp:docPr id="46" name="直线 1"/>
              <wp:cNvGraphicFramePr/>
              <a:graphic xmlns:a="http://schemas.openxmlformats.org/drawingml/2006/main">
                <a:graphicData uri="http://schemas.microsoft.com/office/word/2010/wordprocessingShape">
                  <wps:wsp>
                    <wps:cNvCnPr/>
                    <wps:spPr>
                      <a:xfrm>
                        <a:off x="0" y="0"/>
                        <a:ext cx="57169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89.8pt;margin-top:47.65pt;height:0pt;width:450.15pt;mso-position-horizontal-relative:page;mso-position-vertical-relative:page;z-index:-251656192;mso-width-relative:page;mso-height-relative:page;" filled="f" stroked="t" coordsize="21600,21600" o:gfxdata="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wnAE9UA&#10;AAAKAQAADwAAAAAAAAABACAAAAAiAAAAZHJzL2Rvd25yZXYueG1sUEsBAhQAFAAAAAgAh07iQHwh&#10;zmTpAQAA3AMAAA4AAAAAAAAAAQAgAAAAJAEAAGRycy9lMm9Eb2MueG1sUEsFBgAAAAAGAAYAWQEA&#10;AH8FA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1143000</wp:posOffset>
              </wp:positionH>
              <wp:positionV relativeFrom="page">
                <wp:posOffset>688340</wp:posOffset>
              </wp:positionV>
              <wp:extent cx="5274310" cy="0"/>
              <wp:effectExtent l="0" t="0" r="0" b="0"/>
              <wp:wrapNone/>
              <wp:docPr id="49" name="直线 4"/>
              <wp:cNvGraphicFramePr/>
              <a:graphic xmlns:a="http://schemas.openxmlformats.org/drawingml/2006/main">
                <a:graphicData uri="http://schemas.microsoft.com/office/word/2010/wordprocessingShape">
                  <wps:wsp>
                    <wps:cNvCnPr/>
                    <wps:spPr>
                      <a:xfrm>
                        <a:off x="0" y="0"/>
                        <a:ext cx="52743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0pt;margin-top:54.2pt;height:0pt;width:415.3pt;mso-position-horizontal-relative:page;mso-position-vertical-relative:page;z-index:-251656192;mso-width-relative:page;mso-height-relative:page;" filled="f" stroked="t" coordsize="21600,21600" o:gfxdata="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kxBm&#10;1gAAAAwBAAAPAAAAAAAAAAEAIAAAACIAAABkcnMvZG93bnJldi54bWxQSwECFAAUAAAACACHTuJA&#10;px5DbOoBAADcAwAADgAAAAAAAAABACAAAAAlAQAAZHJzL2Uyb0RvYy54bWxQSwUGAAAAAAYABgBZ&#10;AQAAgQU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966" w:hanging="422"/>
        <w:jc w:val="left"/>
      </w:pPr>
      <w:rPr>
        <w:rFonts w:hint="default" w:ascii="Times New Roman" w:hAnsi="Times New Roman" w:eastAsia="Times New Roman" w:cs="Times New Roman"/>
        <w:spacing w:val="-2"/>
        <w:w w:val="100"/>
        <w:sz w:val="26"/>
        <w:szCs w:val="26"/>
      </w:rPr>
    </w:lvl>
    <w:lvl w:ilvl="1" w:tentative="0">
      <w:start w:val="0"/>
      <w:numFmt w:val="bullet"/>
      <w:lvlText w:val="•"/>
      <w:lvlJc w:val="left"/>
      <w:pPr>
        <w:ind w:left="1734" w:hanging="422"/>
      </w:pPr>
      <w:rPr>
        <w:rFonts w:hint="default"/>
      </w:rPr>
    </w:lvl>
    <w:lvl w:ilvl="2" w:tentative="0">
      <w:start w:val="0"/>
      <w:numFmt w:val="bullet"/>
      <w:lvlText w:val="•"/>
      <w:lvlJc w:val="left"/>
      <w:pPr>
        <w:ind w:left="2509" w:hanging="422"/>
      </w:pPr>
      <w:rPr>
        <w:rFonts w:hint="default"/>
      </w:rPr>
    </w:lvl>
    <w:lvl w:ilvl="3" w:tentative="0">
      <w:start w:val="0"/>
      <w:numFmt w:val="bullet"/>
      <w:lvlText w:val="•"/>
      <w:lvlJc w:val="left"/>
      <w:pPr>
        <w:ind w:left="3283" w:hanging="422"/>
      </w:pPr>
      <w:rPr>
        <w:rFonts w:hint="default"/>
      </w:rPr>
    </w:lvl>
    <w:lvl w:ilvl="4" w:tentative="0">
      <w:start w:val="0"/>
      <w:numFmt w:val="bullet"/>
      <w:lvlText w:val="•"/>
      <w:lvlJc w:val="left"/>
      <w:pPr>
        <w:ind w:left="4058" w:hanging="422"/>
      </w:pPr>
      <w:rPr>
        <w:rFonts w:hint="default"/>
      </w:rPr>
    </w:lvl>
    <w:lvl w:ilvl="5" w:tentative="0">
      <w:start w:val="0"/>
      <w:numFmt w:val="bullet"/>
      <w:lvlText w:val="•"/>
      <w:lvlJc w:val="left"/>
      <w:pPr>
        <w:ind w:left="4833" w:hanging="422"/>
      </w:pPr>
      <w:rPr>
        <w:rFonts w:hint="default"/>
      </w:rPr>
    </w:lvl>
    <w:lvl w:ilvl="6" w:tentative="0">
      <w:start w:val="0"/>
      <w:numFmt w:val="bullet"/>
      <w:lvlText w:val="•"/>
      <w:lvlJc w:val="left"/>
      <w:pPr>
        <w:ind w:left="5607" w:hanging="422"/>
      </w:pPr>
      <w:rPr>
        <w:rFonts w:hint="default"/>
      </w:rPr>
    </w:lvl>
    <w:lvl w:ilvl="7" w:tentative="0">
      <w:start w:val="0"/>
      <w:numFmt w:val="bullet"/>
      <w:lvlText w:val="•"/>
      <w:lvlJc w:val="left"/>
      <w:pPr>
        <w:ind w:left="6382" w:hanging="422"/>
      </w:pPr>
      <w:rPr>
        <w:rFonts w:hint="default"/>
      </w:rPr>
    </w:lvl>
    <w:lvl w:ilvl="8" w:tentative="0">
      <w:start w:val="0"/>
      <w:numFmt w:val="bullet"/>
      <w:lvlText w:val="•"/>
      <w:lvlJc w:val="left"/>
      <w:pPr>
        <w:ind w:left="7156" w:hanging="422"/>
      </w:pPr>
      <w:rPr>
        <w:rFonts w:hint="default"/>
      </w:rPr>
    </w:lvl>
  </w:abstractNum>
  <w:abstractNum w:abstractNumId="1">
    <w:nsid w:val="BF205925"/>
    <w:multiLevelType w:val="multilevel"/>
    <w:tmpl w:val="BF205925"/>
    <w:lvl w:ilvl="0" w:tentative="0">
      <w:start w:val="0"/>
      <w:numFmt w:val="bullet"/>
      <w:lvlText w:val="☐"/>
      <w:lvlJc w:val="left"/>
      <w:pPr>
        <w:ind w:left="356" w:hanging="226"/>
      </w:pPr>
      <w:rPr>
        <w:rFonts w:hint="default" w:ascii="MS UI Gothic" w:hAnsi="MS UI Gothic" w:eastAsia="MS UI Gothic" w:cs="MS UI Gothic"/>
        <w:spacing w:val="16"/>
        <w:w w:val="99"/>
        <w:sz w:val="19"/>
        <w:szCs w:val="19"/>
      </w:rPr>
    </w:lvl>
    <w:lvl w:ilvl="1" w:tentative="0">
      <w:start w:val="0"/>
      <w:numFmt w:val="bullet"/>
      <w:lvlText w:val="•"/>
      <w:lvlJc w:val="left"/>
      <w:pPr>
        <w:ind w:left="450" w:hanging="226"/>
      </w:pPr>
      <w:rPr>
        <w:rFonts w:hint="default"/>
      </w:rPr>
    </w:lvl>
    <w:lvl w:ilvl="2" w:tentative="0">
      <w:start w:val="0"/>
      <w:numFmt w:val="bullet"/>
      <w:lvlText w:val="•"/>
      <w:lvlJc w:val="left"/>
      <w:pPr>
        <w:ind w:left="540" w:hanging="226"/>
      </w:pPr>
      <w:rPr>
        <w:rFonts w:hint="default"/>
      </w:rPr>
    </w:lvl>
    <w:lvl w:ilvl="3" w:tentative="0">
      <w:start w:val="0"/>
      <w:numFmt w:val="bullet"/>
      <w:lvlText w:val="•"/>
      <w:lvlJc w:val="left"/>
      <w:pPr>
        <w:ind w:left="631" w:hanging="226"/>
      </w:pPr>
      <w:rPr>
        <w:rFonts w:hint="default"/>
      </w:rPr>
    </w:lvl>
    <w:lvl w:ilvl="4" w:tentative="0">
      <w:start w:val="0"/>
      <w:numFmt w:val="bullet"/>
      <w:lvlText w:val="•"/>
      <w:lvlJc w:val="left"/>
      <w:pPr>
        <w:ind w:left="721" w:hanging="226"/>
      </w:pPr>
      <w:rPr>
        <w:rFonts w:hint="default"/>
      </w:rPr>
    </w:lvl>
    <w:lvl w:ilvl="5" w:tentative="0">
      <w:start w:val="0"/>
      <w:numFmt w:val="bullet"/>
      <w:lvlText w:val="•"/>
      <w:lvlJc w:val="left"/>
      <w:pPr>
        <w:ind w:left="811" w:hanging="226"/>
      </w:pPr>
      <w:rPr>
        <w:rFonts w:hint="default"/>
      </w:rPr>
    </w:lvl>
    <w:lvl w:ilvl="6" w:tentative="0">
      <w:start w:val="0"/>
      <w:numFmt w:val="bullet"/>
      <w:lvlText w:val="•"/>
      <w:lvlJc w:val="left"/>
      <w:pPr>
        <w:ind w:left="902" w:hanging="226"/>
      </w:pPr>
      <w:rPr>
        <w:rFonts w:hint="default"/>
      </w:rPr>
    </w:lvl>
    <w:lvl w:ilvl="7" w:tentative="0">
      <w:start w:val="0"/>
      <w:numFmt w:val="bullet"/>
      <w:lvlText w:val="•"/>
      <w:lvlJc w:val="left"/>
      <w:pPr>
        <w:ind w:left="992" w:hanging="226"/>
      </w:pPr>
      <w:rPr>
        <w:rFonts w:hint="default"/>
      </w:rPr>
    </w:lvl>
    <w:lvl w:ilvl="8" w:tentative="0">
      <w:start w:val="0"/>
      <w:numFmt w:val="bullet"/>
      <w:lvlText w:val="•"/>
      <w:lvlJc w:val="left"/>
      <w:pPr>
        <w:ind w:left="1082" w:hanging="226"/>
      </w:pPr>
      <w:rPr>
        <w:rFonts w:hint="default"/>
      </w:rPr>
    </w:lvl>
  </w:abstractNum>
  <w:abstractNum w:abstractNumId="2">
    <w:nsid w:val="CF092B84"/>
    <w:multiLevelType w:val="multilevel"/>
    <w:tmpl w:val="CF092B84"/>
    <w:lvl w:ilvl="0" w:tentative="0">
      <w:start w:val="0"/>
      <w:numFmt w:val="bullet"/>
      <w:lvlText w:val="☐"/>
      <w:lvlJc w:val="left"/>
      <w:pPr>
        <w:ind w:left="461" w:hanging="224"/>
      </w:pPr>
      <w:rPr>
        <w:rFonts w:hint="default" w:ascii="MS UI Gothic" w:hAnsi="MS UI Gothic" w:eastAsia="MS UI Gothic" w:cs="MS UI Gothic"/>
        <w:spacing w:val="14"/>
        <w:w w:val="99"/>
        <w:sz w:val="19"/>
        <w:szCs w:val="19"/>
      </w:rPr>
    </w:lvl>
    <w:lvl w:ilvl="1" w:tentative="0">
      <w:start w:val="0"/>
      <w:numFmt w:val="bullet"/>
      <w:lvlText w:val="•"/>
      <w:lvlJc w:val="left"/>
      <w:pPr>
        <w:ind w:left="566" w:hanging="224"/>
      </w:pPr>
      <w:rPr>
        <w:rFonts w:hint="default"/>
      </w:rPr>
    </w:lvl>
    <w:lvl w:ilvl="2" w:tentative="0">
      <w:start w:val="0"/>
      <w:numFmt w:val="bullet"/>
      <w:lvlText w:val="•"/>
      <w:lvlJc w:val="left"/>
      <w:pPr>
        <w:ind w:left="672" w:hanging="224"/>
      </w:pPr>
      <w:rPr>
        <w:rFonts w:hint="default"/>
      </w:rPr>
    </w:lvl>
    <w:lvl w:ilvl="3" w:tentative="0">
      <w:start w:val="0"/>
      <w:numFmt w:val="bullet"/>
      <w:lvlText w:val="•"/>
      <w:lvlJc w:val="left"/>
      <w:pPr>
        <w:ind w:left="778" w:hanging="224"/>
      </w:pPr>
      <w:rPr>
        <w:rFonts w:hint="default"/>
      </w:rPr>
    </w:lvl>
    <w:lvl w:ilvl="4" w:tentative="0">
      <w:start w:val="0"/>
      <w:numFmt w:val="bullet"/>
      <w:lvlText w:val="•"/>
      <w:lvlJc w:val="left"/>
      <w:pPr>
        <w:ind w:left="884" w:hanging="224"/>
      </w:pPr>
      <w:rPr>
        <w:rFonts w:hint="default"/>
      </w:rPr>
    </w:lvl>
    <w:lvl w:ilvl="5" w:tentative="0">
      <w:start w:val="0"/>
      <w:numFmt w:val="bullet"/>
      <w:lvlText w:val="•"/>
      <w:lvlJc w:val="left"/>
      <w:pPr>
        <w:ind w:left="990" w:hanging="224"/>
      </w:pPr>
      <w:rPr>
        <w:rFonts w:hint="default"/>
      </w:rPr>
    </w:lvl>
    <w:lvl w:ilvl="6" w:tentative="0">
      <w:start w:val="0"/>
      <w:numFmt w:val="bullet"/>
      <w:lvlText w:val="•"/>
      <w:lvlJc w:val="left"/>
      <w:pPr>
        <w:ind w:left="1096" w:hanging="224"/>
      </w:pPr>
      <w:rPr>
        <w:rFonts w:hint="default"/>
      </w:rPr>
    </w:lvl>
    <w:lvl w:ilvl="7" w:tentative="0">
      <w:start w:val="0"/>
      <w:numFmt w:val="bullet"/>
      <w:lvlText w:val="•"/>
      <w:lvlJc w:val="left"/>
      <w:pPr>
        <w:ind w:left="1202" w:hanging="224"/>
      </w:pPr>
      <w:rPr>
        <w:rFonts w:hint="default"/>
      </w:rPr>
    </w:lvl>
    <w:lvl w:ilvl="8" w:tentative="0">
      <w:start w:val="0"/>
      <w:numFmt w:val="bullet"/>
      <w:lvlText w:val="•"/>
      <w:lvlJc w:val="left"/>
      <w:pPr>
        <w:ind w:left="1308" w:hanging="224"/>
      </w:pPr>
      <w:rPr>
        <w:rFonts w:hint="default"/>
      </w:rPr>
    </w:lvl>
  </w:abstractNum>
  <w:abstractNum w:abstractNumId="3">
    <w:nsid w:val="0053208E"/>
    <w:multiLevelType w:val="multilevel"/>
    <w:tmpl w:val="0053208E"/>
    <w:lvl w:ilvl="0" w:tentative="0">
      <w:start w:val="0"/>
      <w:numFmt w:val="bullet"/>
      <w:lvlText w:val="☐"/>
      <w:lvlJc w:val="left"/>
      <w:pPr>
        <w:ind w:left="861" w:hanging="420"/>
      </w:pPr>
      <w:rPr>
        <w:rFonts w:hint="default" w:ascii="MS UI Gothic" w:hAnsi="MS UI Gothic" w:eastAsia="MS UI Gothic" w:cs="MS UI Gothic"/>
        <w:w w:val="99"/>
        <w:sz w:val="21"/>
        <w:szCs w:val="21"/>
      </w:rPr>
    </w:lvl>
    <w:lvl w:ilvl="1" w:tentative="0">
      <w:start w:val="0"/>
      <w:numFmt w:val="bullet"/>
      <w:lvlText w:val="•"/>
      <w:lvlJc w:val="left"/>
      <w:pPr>
        <w:ind w:left="974" w:hanging="420"/>
      </w:pPr>
      <w:rPr>
        <w:rFonts w:hint="default"/>
      </w:rPr>
    </w:lvl>
    <w:lvl w:ilvl="2" w:tentative="0">
      <w:start w:val="0"/>
      <w:numFmt w:val="bullet"/>
      <w:lvlText w:val="•"/>
      <w:lvlJc w:val="left"/>
      <w:pPr>
        <w:ind w:left="1089" w:hanging="420"/>
      </w:pPr>
      <w:rPr>
        <w:rFonts w:hint="default"/>
      </w:rPr>
    </w:lvl>
    <w:lvl w:ilvl="3" w:tentative="0">
      <w:start w:val="0"/>
      <w:numFmt w:val="bullet"/>
      <w:lvlText w:val="•"/>
      <w:lvlJc w:val="left"/>
      <w:pPr>
        <w:ind w:left="1203" w:hanging="420"/>
      </w:pPr>
      <w:rPr>
        <w:rFonts w:hint="default"/>
      </w:rPr>
    </w:lvl>
    <w:lvl w:ilvl="4" w:tentative="0">
      <w:start w:val="0"/>
      <w:numFmt w:val="bullet"/>
      <w:lvlText w:val="•"/>
      <w:lvlJc w:val="left"/>
      <w:pPr>
        <w:ind w:left="1318" w:hanging="420"/>
      </w:pPr>
      <w:rPr>
        <w:rFonts w:hint="default"/>
      </w:rPr>
    </w:lvl>
    <w:lvl w:ilvl="5" w:tentative="0">
      <w:start w:val="0"/>
      <w:numFmt w:val="bullet"/>
      <w:lvlText w:val="•"/>
      <w:lvlJc w:val="left"/>
      <w:pPr>
        <w:ind w:left="1432" w:hanging="420"/>
      </w:pPr>
      <w:rPr>
        <w:rFonts w:hint="default"/>
      </w:rPr>
    </w:lvl>
    <w:lvl w:ilvl="6" w:tentative="0">
      <w:start w:val="0"/>
      <w:numFmt w:val="bullet"/>
      <w:lvlText w:val="•"/>
      <w:lvlJc w:val="left"/>
      <w:pPr>
        <w:ind w:left="1547" w:hanging="420"/>
      </w:pPr>
      <w:rPr>
        <w:rFonts w:hint="default"/>
      </w:rPr>
    </w:lvl>
    <w:lvl w:ilvl="7" w:tentative="0">
      <w:start w:val="0"/>
      <w:numFmt w:val="bullet"/>
      <w:lvlText w:val="•"/>
      <w:lvlJc w:val="left"/>
      <w:pPr>
        <w:ind w:left="1661" w:hanging="420"/>
      </w:pPr>
      <w:rPr>
        <w:rFonts w:hint="default"/>
      </w:rPr>
    </w:lvl>
    <w:lvl w:ilvl="8" w:tentative="0">
      <w:start w:val="0"/>
      <w:numFmt w:val="bullet"/>
      <w:lvlText w:val="•"/>
      <w:lvlJc w:val="left"/>
      <w:pPr>
        <w:ind w:left="1776" w:hanging="420"/>
      </w:pPr>
      <w:rPr>
        <w:rFonts w:hint="default"/>
      </w:rPr>
    </w:lvl>
  </w:abstractNum>
  <w:abstractNum w:abstractNumId="4">
    <w:nsid w:val="03D62ECE"/>
    <w:multiLevelType w:val="multilevel"/>
    <w:tmpl w:val="03D62ECE"/>
    <w:lvl w:ilvl="0" w:tentative="0">
      <w:start w:val="1"/>
      <w:numFmt w:val="decimal"/>
      <w:lvlText w:val="%1."/>
      <w:lvlJc w:val="left"/>
      <w:pPr>
        <w:ind w:left="120" w:hanging="316"/>
        <w:jc w:val="left"/>
      </w:pPr>
      <w:rPr>
        <w:rFonts w:hint="default" w:ascii="Times New Roman" w:hAnsi="Times New Roman" w:eastAsia="Times New Roman" w:cs="Times New Roman"/>
        <w:spacing w:val="-104"/>
        <w:w w:val="99"/>
        <w:sz w:val="19"/>
        <w:szCs w:val="19"/>
      </w:rPr>
    </w:lvl>
    <w:lvl w:ilvl="1" w:tentative="0">
      <w:start w:val="1"/>
      <w:numFmt w:val="upperLetter"/>
      <w:lvlText w:val="%2."/>
      <w:lvlJc w:val="left"/>
      <w:pPr>
        <w:ind w:left="901" w:hanging="362"/>
        <w:jc w:val="left"/>
      </w:pPr>
      <w:rPr>
        <w:rFonts w:hint="default" w:ascii="Times New Roman" w:hAnsi="Times New Roman" w:eastAsia="Times New Roman" w:cs="Times New Roman"/>
        <w:spacing w:val="-1"/>
        <w:w w:val="99"/>
        <w:sz w:val="19"/>
        <w:szCs w:val="19"/>
      </w:rPr>
    </w:lvl>
    <w:lvl w:ilvl="2" w:tentative="0">
      <w:start w:val="0"/>
      <w:numFmt w:val="bullet"/>
      <w:lvlText w:val="•"/>
      <w:lvlJc w:val="left"/>
      <w:pPr>
        <w:ind w:left="1767" w:hanging="362"/>
      </w:pPr>
      <w:rPr>
        <w:rFonts w:hint="default"/>
      </w:rPr>
    </w:lvl>
    <w:lvl w:ilvl="3" w:tentative="0">
      <w:start w:val="0"/>
      <w:numFmt w:val="bullet"/>
      <w:lvlText w:val="•"/>
      <w:lvlJc w:val="left"/>
      <w:pPr>
        <w:ind w:left="2634" w:hanging="362"/>
      </w:pPr>
      <w:rPr>
        <w:rFonts w:hint="default"/>
      </w:rPr>
    </w:lvl>
    <w:lvl w:ilvl="4" w:tentative="0">
      <w:start w:val="0"/>
      <w:numFmt w:val="bullet"/>
      <w:lvlText w:val="•"/>
      <w:lvlJc w:val="left"/>
      <w:pPr>
        <w:ind w:left="3502" w:hanging="362"/>
      </w:pPr>
      <w:rPr>
        <w:rFonts w:hint="default"/>
      </w:rPr>
    </w:lvl>
    <w:lvl w:ilvl="5" w:tentative="0">
      <w:start w:val="0"/>
      <w:numFmt w:val="bullet"/>
      <w:lvlText w:val="•"/>
      <w:lvlJc w:val="left"/>
      <w:pPr>
        <w:ind w:left="4369" w:hanging="362"/>
      </w:pPr>
      <w:rPr>
        <w:rFonts w:hint="default"/>
      </w:rPr>
    </w:lvl>
    <w:lvl w:ilvl="6" w:tentative="0">
      <w:start w:val="0"/>
      <w:numFmt w:val="bullet"/>
      <w:lvlText w:val="•"/>
      <w:lvlJc w:val="left"/>
      <w:pPr>
        <w:ind w:left="5236" w:hanging="362"/>
      </w:pPr>
      <w:rPr>
        <w:rFonts w:hint="default"/>
      </w:rPr>
    </w:lvl>
    <w:lvl w:ilvl="7" w:tentative="0">
      <w:start w:val="0"/>
      <w:numFmt w:val="bullet"/>
      <w:lvlText w:val="•"/>
      <w:lvlJc w:val="left"/>
      <w:pPr>
        <w:ind w:left="6104" w:hanging="362"/>
      </w:pPr>
      <w:rPr>
        <w:rFonts w:hint="default"/>
      </w:rPr>
    </w:lvl>
    <w:lvl w:ilvl="8" w:tentative="0">
      <w:start w:val="0"/>
      <w:numFmt w:val="bullet"/>
      <w:lvlText w:val="•"/>
      <w:lvlJc w:val="left"/>
      <w:pPr>
        <w:ind w:left="6971" w:hanging="362"/>
      </w:pPr>
      <w:rPr>
        <w:rFonts w:hint="default"/>
      </w:rPr>
    </w:lvl>
  </w:abstractNum>
  <w:abstractNum w:abstractNumId="5">
    <w:nsid w:val="59ADCABA"/>
    <w:multiLevelType w:val="multilevel"/>
    <w:tmpl w:val="59ADCABA"/>
    <w:lvl w:ilvl="0" w:tentative="0">
      <w:start w:val="0"/>
      <w:numFmt w:val="bullet"/>
      <w:lvlText w:val="☐"/>
      <w:lvlJc w:val="left"/>
      <w:pPr>
        <w:ind w:left="429" w:hanging="224"/>
      </w:pPr>
      <w:rPr>
        <w:rFonts w:hint="default" w:ascii="MS UI Gothic" w:hAnsi="MS UI Gothic" w:eastAsia="MS UI Gothic" w:cs="MS UI Gothic"/>
        <w:spacing w:val="14"/>
        <w:w w:val="99"/>
        <w:sz w:val="19"/>
        <w:szCs w:val="19"/>
      </w:rPr>
    </w:lvl>
    <w:lvl w:ilvl="1" w:tentative="0">
      <w:start w:val="0"/>
      <w:numFmt w:val="bullet"/>
      <w:lvlText w:val="•"/>
      <w:lvlJc w:val="left"/>
      <w:pPr>
        <w:ind w:left="816" w:hanging="224"/>
      </w:pPr>
      <w:rPr>
        <w:rFonts w:hint="default"/>
      </w:rPr>
    </w:lvl>
    <w:lvl w:ilvl="2" w:tentative="0">
      <w:start w:val="0"/>
      <w:numFmt w:val="bullet"/>
      <w:lvlText w:val="•"/>
      <w:lvlJc w:val="left"/>
      <w:pPr>
        <w:ind w:left="1213" w:hanging="224"/>
      </w:pPr>
      <w:rPr>
        <w:rFonts w:hint="default"/>
      </w:rPr>
    </w:lvl>
    <w:lvl w:ilvl="3" w:tentative="0">
      <w:start w:val="0"/>
      <w:numFmt w:val="bullet"/>
      <w:lvlText w:val="•"/>
      <w:lvlJc w:val="left"/>
      <w:pPr>
        <w:ind w:left="1610" w:hanging="224"/>
      </w:pPr>
      <w:rPr>
        <w:rFonts w:hint="default"/>
      </w:rPr>
    </w:lvl>
    <w:lvl w:ilvl="4" w:tentative="0">
      <w:start w:val="0"/>
      <w:numFmt w:val="bullet"/>
      <w:lvlText w:val="•"/>
      <w:lvlJc w:val="left"/>
      <w:pPr>
        <w:ind w:left="2007" w:hanging="224"/>
      </w:pPr>
      <w:rPr>
        <w:rFonts w:hint="default"/>
      </w:rPr>
    </w:lvl>
    <w:lvl w:ilvl="5" w:tentative="0">
      <w:start w:val="0"/>
      <w:numFmt w:val="bullet"/>
      <w:lvlText w:val="•"/>
      <w:lvlJc w:val="left"/>
      <w:pPr>
        <w:ind w:left="2404" w:hanging="224"/>
      </w:pPr>
      <w:rPr>
        <w:rFonts w:hint="default"/>
      </w:rPr>
    </w:lvl>
    <w:lvl w:ilvl="6" w:tentative="0">
      <w:start w:val="0"/>
      <w:numFmt w:val="bullet"/>
      <w:lvlText w:val="•"/>
      <w:lvlJc w:val="left"/>
      <w:pPr>
        <w:ind w:left="2800" w:hanging="224"/>
      </w:pPr>
      <w:rPr>
        <w:rFonts w:hint="default"/>
      </w:rPr>
    </w:lvl>
    <w:lvl w:ilvl="7" w:tentative="0">
      <w:start w:val="0"/>
      <w:numFmt w:val="bullet"/>
      <w:lvlText w:val="•"/>
      <w:lvlJc w:val="left"/>
      <w:pPr>
        <w:ind w:left="3197" w:hanging="224"/>
      </w:pPr>
      <w:rPr>
        <w:rFonts w:hint="default"/>
      </w:rPr>
    </w:lvl>
    <w:lvl w:ilvl="8" w:tentative="0">
      <w:start w:val="0"/>
      <w:numFmt w:val="bullet"/>
      <w:lvlText w:val="•"/>
      <w:lvlJc w:val="left"/>
      <w:pPr>
        <w:ind w:left="3594" w:hanging="224"/>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06B67"/>
    <w:rsid w:val="0F703C91"/>
    <w:rsid w:val="12592751"/>
    <w:rsid w:val="4CC25B6D"/>
    <w:rsid w:val="524A5F16"/>
    <w:rsid w:val="5CC32D2D"/>
    <w:rsid w:val="6369438B"/>
    <w:rsid w:val="693C2849"/>
    <w:rsid w:val="6AD2214C"/>
    <w:rsid w:val="6F913AFB"/>
    <w:rsid w:val="75EC3B61"/>
    <w:rsid w:val="760E5028"/>
    <w:rsid w:val="77017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44"/>
      <w:ind w:left="817" w:right="663"/>
      <w:jc w:val="center"/>
      <w:outlineLvl w:val="1"/>
    </w:pPr>
    <w:rPr>
      <w:rFonts w:ascii="黑体" w:hAnsi="黑体" w:eastAsia="黑体" w:cs="黑体"/>
      <w:sz w:val="32"/>
      <w:szCs w:val="32"/>
    </w:rPr>
  </w:style>
  <w:style w:type="paragraph" w:styleId="3">
    <w:name w:val="heading 2"/>
    <w:basedOn w:val="1"/>
    <w:next w:val="1"/>
    <w:qFormat/>
    <w:uiPriority w:val="1"/>
    <w:pPr>
      <w:ind w:left="966" w:hanging="422"/>
      <w:outlineLvl w:val="2"/>
    </w:pPr>
    <w:rPr>
      <w:rFonts w:ascii="宋体" w:hAnsi="宋体" w:eastAsia="宋体" w:cs="宋体"/>
      <w:sz w:val="28"/>
      <w:szCs w:val="28"/>
    </w:rPr>
  </w:style>
  <w:style w:type="paragraph" w:styleId="4">
    <w:name w:val="heading 3"/>
    <w:basedOn w:val="1"/>
    <w:next w:val="1"/>
    <w:qFormat/>
    <w:uiPriority w:val="1"/>
    <w:pPr>
      <w:ind w:left="297"/>
      <w:outlineLvl w:val="3"/>
    </w:pPr>
    <w:rPr>
      <w:rFonts w:ascii="宋体" w:hAnsi="宋体" w:eastAsia="宋体" w:cs="宋体"/>
      <w:b/>
      <w:bCs/>
      <w:sz w:val="24"/>
      <w:szCs w:val="24"/>
    </w:rPr>
  </w:style>
  <w:style w:type="paragraph" w:styleId="5">
    <w:name w:val="heading 4"/>
    <w:basedOn w:val="1"/>
    <w:next w:val="1"/>
    <w:qFormat/>
    <w:uiPriority w:val="1"/>
    <w:pPr>
      <w:ind w:left="532"/>
      <w:outlineLvl w:val="4"/>
    </w:pPr>
    <w:rPr>
      <w:rFonts w:ascii="宋体" w:hAnsi="宋体" w:eastAsia="宋体" w:cs="宋体"/>
      <w:b/>
      <w:bCs/>
      <w:sz w:val="21"/>
      <w:szCs w:val="21"/>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1"/>
      <w:szCs w:val="21"/>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firstLine="420"/>
    </w:pPr>
    <w:rPr>
      <w:rFonts w:ascii="宋体" w:hAnsi="宋体" w:eastAsia="宋体" w:cs="宋体"/>
    </w:rPr>
  </w:style>
  <w:style w:type="paragraph" w:customStyle="1" w:styleId="11">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2020-06-09T09:24:00Z</dcterms:created>
  <dc:creator>zhuyk</dc:creator>
  <cp:lastModifiedBy>＂佰◇咡環</cp:lastModifiedBy>
  <cp:lastPrinted>2021-08-31T06:28:00Z</cp:lastPrinted>
  <dcterms:modified xsi:type="dcterms:W3CDTF">2021-08-31T07:53:48Z</dcterms:modified>
  <dc:title>安全生产科技成果奖励推荐书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WPS 文字</vt:lpwstr>
  </property>
  <property fmtid="{D5CDD505-2E9C-101B-9397-08002B2CF9AE}" pid="4" name="LastSaved">
    <vt:filetime>2020-06-09T00:00:00Z</vt:filetime>
  </property>
  <property fmtid="{D5CDD505-2E9C-101B-9397-08002B2CF9AE}" pid="5" name="KSOProductBuildVer">
    <vt:lpwstr>2052-11.1.0.10700</vt:lpwstr>
  </property>
  <property fmtid="{D5CDD505-2E9C-101B-9397-08002B2CF9AE}" pid="6" name="ICV">
    <vt:lpwstr>3EADF45DE9BF4840BB5F991A82D43F3D</vt:lpwstr>
  </property>
</Properties>
</file>